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4701" w14:textId="77777777" w:rsidR="00141359" w:rsidRPr="00017A43" w:rsidRDefault="00095FD5" w:rsidP="00D5705A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 w:rsidRPr="00017A43">
        <w:rPr>
          <w:rFonts w:asciiTheme="majorHAnsi" w:hAnsiTheme="majorHAnsi" w:cstheme="majorHAnsi"/>
          <w:sz w:val="60"/>
          <w:szCs w:val="60"/>
        </w:rPr>
        <w:t xml:space="preserve">Бриф на разработку </w:t>
      </w:r>
    </w:p>
    <w:p w14:paraId="7AA0E563" w14:textId="77777777" w:rsidR="00095FD5" w:rsidRPr="00017A43" w:rsidRDefault="00846065" w:rsidP="00D5705A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корпоративного сайта</w:t>
      </w:r>
    </w:p>
    <w:p w14:paraId="098CFE7B" w14:textId="77777777" w:rsidR="00095FD5" w:rsidRPr="00D5705A" w:rsidRDefault="00095FD5" w:rsidP="00095FD5">
      <w:pPr>
        <w:rPr>
          <w:rFonts w:asciiTheme="minorHAnsi" w:hAnsiTheme="minorHAnsi" w:cstheme="minorHAnsi"/>
          <w:sz w:val="36"/>
        </w:rPr>
      </w:pPr>
    </w:p>
    <w:p w14:paraId="010B5D60" w14:textId="77777777" w:rsidR="000C3729" w:rsidRPr="000F353E" w:rsidRDefault="000C3729" w:rsidP="000C3729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F353E">
        <w:rPr>
          <w:rFonts w:asciiTheme="majorHAnsi" w:hAnsiTheme="majorHAnsi" w:cstheme="majorHAnsi"/>
          <w:sz w:val="44"/>
          <w:szCs w:val="44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55"/>
      </w:tblGrid>
      <w:tr w:rsidR="000C3729" w:rsidRPr="00D5705A" w14:paraId="2FA43AB5" w14:textId="77777777" w:rsidTr="00A47FC7">
        <w:tc>
          <w:tcPr>
            <w:tcW w:w="2943" w:type="dxa"/>
          </w:tcPr>
          <w:p w14:paraId="2C09D131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6627" w:type="dxa"/>
          </w:tcPr>
          <w:p w14:paraId="0FAB09D0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52748518" w14:textId="77777777" w:rsidTr="00A47FC7">
        <w:tc>
          <w:tcPr>
            <w:tcW w:w="2943" w:type="dxa"/>
          </w:tcPr>
          <w:p w14:paraId="4A6CEE2F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6627" w:type="dxa"/>
          </w:tcPr>
          <w:p w14:paraId="4FFA5AA6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0FB393D9" w14:textId="77777777" w:rsidTr="00A47FC7">
        <w:tc>
          <w:tcPr>
            <w:tcW w:w="2943" w:type="dxa"/>
          </w:tcPr>
          <w:p w14:paraId="5B22CE0C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  <w:r w:rsidRPr="00D5705A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6627" w:type="dxa"/>
          </w:tcPr>
          <w:p w14:paraId="61478484" w14:textId="77777777" w:rsidR="000C3729" w:rsidRPr="00D5705A" w:rsidRDefault="000C3729" w:rsidP="00A47FC7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3BA1C7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</w:rPr>
      </w:pPr>
    </w:p>
    <w:p w14:paraId="45BA471A" w14:textId="77777777" w:rsidR="00095FD5" w:rsidRPr="00D5705A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D5705A">
        <w:rPr>
          <w:rFonts w:asciiTheme="majorHAnsi" w:hAnsiTheme="majorHAnsi" w:cstheme="majorHAnsi"/>
          <w:sz w:val="44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451"/>
      </w:tblGrid>
      <w:tr w:rsidR="00095FD5" w:rsidRPr="00D5705A" w14:paraId="377C5443" w14:textId="77777777" w:rsidTr="000C3729">
        <w:tc>
          <w:tcPr>
            <w:tcW w:w="2903" w:type="dxa"/>
          </w:tcPr>
          <w:p w14:paraId="16469B5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Название компании</w:t>
            </w:r>
          </w:p>
        </w:tc>
        <w:tc>
          <w:tcPr>
            <w:tcW w:w="6451" w:type="dxa"/>
          </w:tcPr>
          <w:p w14:paraId="2DC346B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BE92D41" w14:textId="77777777" w:rsidTr="000C3729">
        <w:tc>
          <w:tcPr>
            <w:tcW w:w="2903" w:type="dxa"/>
          </w:tcPr>
          <w:p w14:paraId="37B96542" w14:textId="77777777" w:rsidR="00095FD5" w:rsidRPr="00D5705A" w:rsidRDefault="000C3729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Сфера деятельности</w:t>
            </w:r>
          </w:p>
        </w:tc>
        <w:tc>
          <w:tcPr>
            <w:tcW w:w="6451" w:type="dxa"/>
          </w:tcPr>
          <w:p w14:paraId="5E6E636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1232FE3E" w14:textId="77777777" w:rsidTr="000C3729">
        <w:tc>
          <w:tcPr>
            <w:tcW w:w="2903" w:type="dxa"/>
          </w:tcPr>
          <w:p w14:paraId="4B79FC97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Основные продукты и оказываемые услуги</w:t>
            </w:r>
          </w:p>
        </w:tc>
        <w:tc>
          <w:tcPr>
            <w:tcW w:w="6451" w:type="dxa"/>
          </w:tcPr>
          <w:p w14:paraId="21DC0EDD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C3729" w:rsidRPr="00D5705A" w14:paraId="57BD287F" w14:textId="77777777" w:rsidTr="000C3729">
        <w:tc>
          <w:tcPr>
            <w:tcW w:w="2903" w:type="dxa"/>
          </w:tcPr>
          <w:p w14:paraId="5D7F5C98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 сайта (если есть)</w:t>
            </w:r>
          </w:p>
        </w:tc>
        <w:tc>
          <w:tcPr>
            <w:tcW w:w="6451" w:type="dxa"/>
          </w:tcPr>
          <w:p w14:paraId="7A102089" w14:textId="77777777" w:rsidR="000C3729" w:rsidRPr="00D5705A" w:rsidRDefault="000C3729" w:rsidP="000C372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C76C60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</w:rPr>
      </w:pPr>
    </w:p>
    <w:p w14:paraId="1395695B" w14:textId="77777777" w:rsidR="00095FD5" w:rsidRPr="000F353E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0F353E">
        <w:rPr>
          <w:rFonts w:asciiTheme="majorHAnsi" w:hAnsiTheme="majorHAnsi" w:cstheme="majorHAnsi"/>
          <w:sz w:val="44"/>
        </w:rPr>
        <w:t>Дизайн</w:t>
      </w:r>
    </w:p>
    <w:p w14:paraId="65F790AA" w14:textId="77777777" w:rsidR="00095FD5" w:rsidRPr="00D5705A" w:rsidRDefault="00095FD5" w:rsidP="00095FD5">
      <w:pPr>
        <w:spacing w:line="240" w:lineRule="auto"/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454"/>
      </w:tblGrid>
      <w:tr w:rsidR="00095FD5" w:rsidRPr="00D5705A" w14:paraId="4CE186C0" w14:textId="77777777" w:rsidTr="00D26BE8">
        <w:tc>
          <w:tcPr>
            <w:tcW w:w="2900" w:type="dxa"/>
          </w:tcPr>
          <w:p w14:paraId="6575A3F8" w14:textId="77777777" w:rsidR="00E91B51" w:rsidRPr="00D5705A" w:rsidRDefault="00095FD5" w:rsidP="00E91B51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Логотип компании</w:t>
            </w:r>
            <w:r w:rsidR="00E91B51"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6D20559B" w14:textId="77777777" w:rsidR="00095FD5" w:rsidRPr="000F353E" w:rsidRDefault="00E91B51" w:rsidP="00E91B51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(есть или еще нет)</w:t>
            </w:r>
          </w:p>
        </w:tc>
        <w:tc>
          <w:tcPr>
            <w:tcW w:w="6454" w:type="dxa"/>
          </w:tcPr>
          <w:p w14:paraId="0C810676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74500142" w14:textId="77777777" w:rsidTr="00D26BE8">
        <w:tc>
          <w:tcPr>
            <w:tcW w:w="2900" w:type="dxa"/>
          </w:tcPr>
          <w:p w14:paraId="02FB6233" w14:textId="77777777" w:rsidR="00E91B51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Фирменный стиль</w:t>
            </w:r>
            <w:r w:rsidR="00E91B51" w:rsidRPr="00D5705A">
              <w:rPr>
                <w:rFonts w:asciiTheme="minorHAnsi" w:hAnsiTheme="minorHAnsi" w:cstheme="minorHAnsi"/>
              </w:rPr>
              <w:t xml:space="preserve"> </w:t>
            </w:r>
          </w:p>
          <w:p w14:paraId="00F2E7F8" w14:textId="77777777" w:rsidR="00176232" w:rsidRDefault="00E91B51" w:rsidP="00095FD5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(есть или еще нет)</w:t>
            </w:r>
          </w:p>
          <w:p w14:paraId="01B9B35F" w14:textId="77777777" w:rsidR="00095FD5" w:rsidRPr="00176232" w:rsidRDefault="00095FD5" w:rsidP="001762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4C22F64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0C464323" w14:textId="77777777" w:rsidTr="00D26BE8">
        <w:tc>
          <w:tcPr>
            <w:tcW w:w="2900" w:type="dxa"/>
          </w:tcPr>
          <w:p w14:paraId="3C4D2BC0" w14:textId="77777777" w:rsidR="00D26BE8" w:rsidRPr="002B79A9" w:rsidRDefault="00D26BE8" w:rsidP="00D26BE8">
            <w:pPr>
              <w:spacing w:before="100" w:after="100" w:line="240" w:lineRule="auto"/>
            </w:pPr>
            <w:r>
              <w:t>Есть ли предпочтения по цветовой гамме для будущего дизайна сайта</w:t>
            </w:r>
            <w:r w:rsidRPr="002B79A9">
              <w:t xml:space="preserve">? </w:t>
            </w:r>
          </w:p>
        </w:tc>
        <w:tc>
          <w:tcPr>
            <w:tcW w:w="6454" w:type="dxa"/>
          </w:tcPr>
          <w:p w14:paraId="77943871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20771C37" w14:textId="77777777" w:rsidTr="00D26BE8">
        <w:tc>
          <w:tcPr>
            <w:tcW w:w="2900" w:type="dxa"/>
          </w:tcPr>
          <w:p w14:paraId="7E8A4165" w14:textId="77777777" w:rsidR="00D26BE8" w:rsidRDefault="00D26BE8" w:rsidP="00D26BE8">
            <w:pPr>
              <w:spacing w:before="100" w:after="100" w:line="240" w:lineRule="auto"/>
            </w:pPr>
            <w:r>
              <w:lastRenderedPageBreak/>
              <w:t xml:space="preserve">Какой общий стиль дизайна вам больше импонирует? </w:t>
            </w:r>
          </w:p>
          <w:p w14:paraId="18FBBBED" w14:textId="77777777" w:rsidR="00D26BE8" w:rsidRDefault="00D26BE8" w:rsidP="00D26BE8">
            <w:pPr>
              <w:spacing w:before="100" w:after="100" w:line="240" w:lineRule="auto"/>
            </w:pPr>
            <w:r w:rsidRPr="00E91B51">
              <w:rPr>
                <w:color w:val="BFBFBF"/>
                <w:sz w:val="18"/>
                <w:szCs w:val="18"/>
              </w:rPr>
              <w:t>(</w:t>
            </w:r>
            <w:r w:rsidRPr="00EF051E">
              <w:rPr>
                <w:color w:val="BFBFBF"/>
                <w:sz w:val="18"/>
                <w:szCs w:val="18"/>
              </w:rPr>
              <w:t>Строгий, минималистичный, яркий, современный, с упором на графику и тд</w:t>
            </w:r>
            <w:r w:rsidRPr="00E91B51">
              <w:rPr>
                <w:color w:val="BFBFBF"/>
                <w:sz w:val="18"/>
                <w:szCs w:val="18"/>
              </w:rPr>
              <w:t>)</w:t>
            </w:r>
          </w:p>
        </w:tc>
        <w:tc>
          <w:tcPr>
            <w:tcW w:w="6454" w:type="dxa"/>
          </w:tcPr>
          <w:p w14:paraId="0C652CDF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484F16" w:rsidRPr="00D5705A" w14:paraId="6BCC933C" w14:textId="77777777" w:rsidTr="00D26BE8">
        <w:tc>
          <w:tcPr>
            <w:tcW w:w="2900" w:type="dxa"/>
          </w:tcPr>
          <w:p w14:paraId="14821C1C" w14:textId="77777777" w:rsidR="00484F16" w:rsidRDefault="00484F16" w:rsidP="00D26BE8">
            <w:pPr>
              <w:spacing w:before="100" w:after="100" w:line="240" w:lineRule="auto"/>
            </w:pPr>
            <w:r w:rsidRPr="00484F16">
              <w:t>Какие элементы должны быть на главной странице сайта</w:t>
            </w:r>
          </w:p>
          <w:p w14:paraId="5E7D2581" w14:textId="77777777" w:rsidR="00484F16" w:rsidRDefault="00484F16" w:rsidP="00484F16">
            <w:pPr>
              <w:spacing w:before="100" w:after="100" w:line="240" w:lineRule="auto"/>
            </w:pPr>
            <w:r w:rsidRPr="00E91B51">
              <w:rPr>
                <w:color w:val="BFBFBF"/>
                <w:sz w:val="18"/>
                <w:szCs w:val="18"/>
              </w:rPr>
              <w:t>(</w:t>
            </w:r>
            <w:r w:rsidRPr="00484F16">
              <w:rPr>
                <w:color w:val="BFBFBF"/>
                <w:sz w:val="18"/>
                <w:szCs w:val="18"/>
              </w:rPr>
              <w:t>Например слайдер, новостной блок, вступительный текст и т.д. Можете оставить ссылки на главные страницы сайтов которые Вам нравятся с пометкой о том, что Вы хотите от них взять.</w:t>
            </w:r>
            <w:r w:rsidRPr="00E91B51">
              <w:rPr>
                <w:color w:val="BFBFBF"/>
                <w:sz w:val="18"/>
                <w:szCs w:val="18"/>
              </w:rPr>
              <w:t>)</w:t>
            </w:r>
          </w:p>
        </w:tc>
        <w:tc>
          <w:tcPr>
            <w:tcW w:w="6454" w:type="dxa"/>
          </w:tcPr>
          <w:p w14:paraId="02149CB6" w14:textId="77777777" w:rsidR="00484F16" w:rsidRPr="00D5705A" w:rsidRDefault="00484F16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A3CEE30" w14:textId="77777777" w:rsidTr="00D26BE8">
        <w:tc>
          <w:tcPr>
            <w:tcW w:w="2900" w:type="dxa"/>
          </w:tcPr>
          <w:p w14:paraId="22394994" w14:textId="77777777" w:rsidR="00D26BE8" w:rsidRDefault="00D26BE8" w:rsidP="00D26BE8">
            <w:pPr>
              <w:spacing w:before="100" w:after="100" w:line="240" w:lineRule="auto"/>
            </w:pPr>
            <w:r>
              <w:t>Требуется ли адаптация сайта под мобильные устройства?</w:t>
            </w:r>
          </w:p>
        </w:tc>
        <w:tc>
          <w:tcPr>
            <w:tcW w:w="6454" w:type="dxa"/>
          </w:tcPr>
          <w:p w14:paraId="0AC88903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9591487" w14:textId="77777777" w:rsidTr="00D26BE8">
        <w:tc>
          <w:tcPr>
            <w:tcW w:w="2900" w:type="dxa"/>
          </w:tcPr>
          <w:p w14:paraId="1E8A86D3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Другое (возможно уже есть готовый дизайн?)</w:t>
            </w:r>
          </w:p>
        </w:tc>
        <w:tc>
          <w:tcPr>
            <w:tcW w:w="6454" w:type="dxa"/>
          </w:tcPr>
          <w:p w14:paraId="436308E5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97568FD" w14:textId="77777777" w:rsidR="000C3729" w:rsidRDefault="00095FD5" w:rsidP="00095FD5">
      <w:pPr>
        <w:spacing w:line="240" w:lineRule="auto"/>
        <w:rPr>
          <w:rFonts w:asciiTheme="majorHAnsi" w:hAnsiTheme="majorHAnsi" w:cstheme="majorHAnsi"/>
          <w:sz w:val="44"/>
          <w:szCs w:val="44"/>
        </w:rPr>
      </w:pPr>
      <w:r w:rsidRPr="00D5705A">
        <w:rPr>
          <w:rFonts w:asciiTheme="minorHAnsi" w:hAnsiTheme="minorHAnsi" w:cstheme="minorHAnsi"/>
        </w:rPr>
        <w:br/>
      </w:r>
    </w:p>
    <w:p w14:paraId="2849ABF8" w14:textId="77777777" w:rsidR="00095FD5" w:rsidRPr="000C3729" w:rsidRDefault="00095FD5" w:rsidP="00095FD5">
      <w:pPr>
        <w:spacing w:line="240" w:lineRule="auto"/>
        <w:rPr>
          <w:rFonts w:asciiTheme="majorHAnsi" w:hAnsiTheme="majorHAnsi" w:cstheme="majorHAnsi"/>
          <w:sz w:val="44"/>
          <w:szCs w:val="44"/>
        </w:rPr>
      </w:pPr>
      <w:r w:rsidRPr="000C3729">
        <w:rPr>
          <w:rFonts w:asciiTheme="majorHAnsi" w:hAnsiTheme="majorHAnsi" w:cstheme="majorHAnsi"/>
          <w:sz w:val="44"/>
          <w:szCs w:val="44"/>
        </w:rPr>
        <w:t>Примеры</w:t>
      </w:r>
    </w:p>
    <w:p w14:paraId="2D571EE3" w14:textId="77777777" w:rsidR="00095FD5" w:rsidRPr="00D5705A" w:rsidRDefault="00095FD5" w:rsidP="00095FD5">
      <w:pPr>
        <w:rPr>
          <w:rFonts w:asciiTheme="minorHAnsi" w:hAnsiTheme="minorHAnsi" w:cstheme="minorHAnsi"/>
          <w:sz w:val="32"/>
        </w:rPr>
      </w:pPr>
      <w:r w:rsidRPr="00D5705A">
        <w:rPr>
          <w:rFonts w:asciiTheme="minorHAnsi" w:hAnsiTheme="minorHAnsi" w:cstheme="minorHAnsi"/>
          <w:i/>
          <w:sz w:val="20"/>
        </w:rPr>
        <w:t xml:space="preserve">Лучше всего указать примеры сайтов </w:t>
      </w:r>
      <w:r w:rsidR="00E91B51" w:rsidRPr="00D5705A">
        <w:rPr>
          <w:rFonts w:asciiTheme="minorHAnsi" w:hAnsiTheme="minorHAnsi" w:cstheme="minorHAnsi"/>
          <w:i/>
          <w:sz w:val="20"/>
        </w:rPr>
        <w:t>компаний,</w:t>
      </w:r>
      <w:r w:rsidRPr="00D5705A">
        <w:rPr>
          <w:rFonts w:asciiTheme="minorHAnsi" w:hAnsiTheme="minorHAnsi" w:cstheme="minorHAnsi"/>
          <w:i/>
          <w:sz w:val="20"/>
        </w:rPr>
        <w:t xml:space="preserve">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460"/>
      </w:tblGrid>
      <w:tr w:rsidR="00095FD5" w:rsidRPr="00D5705A" w14:paraId="190FB753" w14:textId="77777777" w:rsidTr="000F353E">
        <w:tc>
          <w:tcPr>
            <w:tcW w:w="2943" w:type="dxa"/>
          </w:tcPr>
          <w:p w14:paraId="0248C37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Адреса сайтов, которые нравятся</w:t>
            </w:r>
          </w:p>
        </w:tc>
        <w:tc>
          <w:tcPr>
            <w:tcW w:w="6627" w:type="dxa"/>
          </w:tcPr>
          <w:p w14:paraId="3C80176E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47F315AE" w14:textId="77777777" w:rsidTr="000F353E">
        <w:tc>
          <w:tcPr>
            <w:tcW w:w="2943" w:type="dxa"/>
          </w:tcPr>
          <w:p w14:paraId="0AF8A5E6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Адреса сайтов, которые не нравятся</w:t>
            </w:r>
          </w:p>
        </w:tc>
        <w:tc>
          <w:tcPr>
            <w:tcW w:w="6627" w:type="dxa"/>
          </w:tcPr>
          <w:p w14:paraId="00012B9F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93806A" w14:textId="77777777" w:rsidR="000C3729" w:rsidRDefault="000C3729" w:rsidP="00095FD5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5CB23FCB" w14:textId="7E746C96" w:rsidR="00095FD5" w:rsidRDefault="00095FD5" w:rsidP="00095FD5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C3729">
        <w:rPr>
          <w:rFonts w:asciiTheme="majorHAnsi" w:hAnsiTheme="majorHAnsi" w:cstheme="majorHAnsi"/>
          <w:sz w:val="44"/>
          <w:szCs w:val="44"/>
        </w:rPr>
        <w:t>Идеи</w:t>
      </w:r>
    </w:p>
    <w:p w14:paraId="5376BCD7" w14:textId="53B24826" w:rsidR="008B3E3D" w:rsidRPr="000C3729" w:rsidRDefault="008B3E3D" w:rsidP="00095FD5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3A1145">
        <w:rPr>
          <w:i/>
          <w:sz w:val="20"/>
        </w:rPr>
        <w:t>Опишите то, что вы хотели бы видеть на сайте, и то, чего наоборот хотелось бы избежать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449"/>
      </w:tblGrid>
      <w:tr w:rsidR="00095FD5" w:rsidRPr="00D5705A" w14:paraId="65DF5AAA" w14:textId="77777777" w:rsidTr="000F353E">
        <w:tc>
          <w:tcPr>
            <w:tcW w:w="2943" w:type="dxa"/>
          </w:tcPr>
          <w:p w14:paraId="3D462E0E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Есть ли у вас идеи, которые вы хотите воплотить в дизайне? </w:t>
            </w:r>
          </w:p>
        </w:tc>
        <w:tc>
          <w:tcPr>
            <w:tcW w:w="6627" w:type="dxa"/>
          </w:tcPr>
          <w:p w14:paraId="4861AAB9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6E3AC40A" w14:textId="77777777" w:rsidTr="000F353E">
        <w:tc>
          <w:tcPr>
            <w:tcW w:w="2943" w:type="dxa"/>
          </w:tcPr>
          <w:p w14:paraId="44A61555" w14:textId="77777777" w:rsidR="00095FD5" w:rsidRPr="00D5705A" w:rsidRDefault="00095FD5" w:rsidP="00BC7FDF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Что вы категорически не хотите видеть в дизайне?</w:t>
            </w:r>
          </w:p>
        </w:tc>
        <w:tc>
          <w:tcPr>
            <w:tcW w:w="6627" w:type="dxa"/>
          </w:tcPr>
          <w:p w14:paraId="328D3519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7FAA2B" w14:textId="77777777" w:rsidR="00E91B51" w:rsidRPr="00D5705A" w:rsidRDefault="00E91B51" w:rsidP="00095FD5">
      <w:pPr>
        <w:outlineLvl w:val="0"/>
        <w:rPr>
          <w:rFonts w:asciiTheme="minorHAnsi" w:hAnsiTheme="minorHAnsi" w:cstheme="minorHAnsi"/>
          <w:sz w:val="44"/>
        </w:rPr>
      </w:pPr>
    </w:p>
    <w:p w14:paraId="3FB01B3F" w14:textId="77777777" w:rsidR="00095FD5" w:rsidRPr="000F353E" w:rsidRDefault="00095FD5" w:rsidP="00095FD5">
      <w:pPr>
        <w:outlineLvl w:val="0"/>
        <w:rPr>
          <w:rFonts w:asciiTheme="majorHAnsi" w:hAnsiTheme="majorHAnsi" w:cstheme="majorHAnsi"/>
          <w:sz w:val="44"/>
        </w:rPr>
      </w:pPr>
      <w:r w:rsidRPr="000F353E">
        <w:rPr>
          <w:rFonts w:asciiTheme="majorHAnsi" w:hAnsiTheme="majorHAnsi" w:cstheme="majorHAnsi"/>
          <w:sz w:val="44"/>
        </w:rPr>
        <w:lastRenderedPageBreak/>
        <w:t>Функционал</w:t>
      </w:r>
    </w:p>
    <w:p w14:paraId="621221BE" w14:textId="77777777" w:rsidR="00900639" w:rsidRDefault="000F7138" w:rsidP="00900639">
      <w:pPr>
        <w:rPr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>Отметьте</w:t>
      </w:r>
      <w:r w:rsidR="00BC7FDF" w:rsidRPr="00D5705A">
        <w:rPr>
          <w:rFonts w:asciiTheme="minorHAnsi" w:hAnsiTheme="minorHAnsi" w:cstheme="minorHAnsi"/>
          <w:i/>
          <w:sz w:val="20"/>
        </w:rPr>
        <w:t xml:space="preserve"> (выделите цветом)</w:t>
      </w:r>
      <w:r w:rsidRPr="00D5705A">
        <w:rPr>
          <w:rFonts w:asciiTheme="minorHAnsi" w:hAnsiTheme="minorHAnsi" w:cstheme="minorHAnsi"/>
          <w:i/>
          <w:sz w:val="20"/>
        </w:rPr>
        <w:t xml:space="preserve"> необходимые требования к функционалу, если они необходимы, справа от каждого функционала поставьте комментарий к каждому </w:t>
      </w:r>
      <w:r w:rsidR="000C3729">
        <w:rPr>
          <w:rFonts w:asciiTheme="minorHAnsi" w:hAnsiTheme="minorHAnsi" w:cstheme="minorHAnsi"/>
          <w:i/>
          <w:sz w:val="20"/>
        </w:rPr>
        <w:t>пункту</w:t>
      </w:r>
      <w:r w:rsidRPr="00D5705A">
        <w:rPr>
          <w:rFonts w:asciiTheme="minorHAnsi" w:hAnsiTheme="minorHAnsi" w:cstheme="minorHAnsi"/>
          <w:i/>
          <w:sz w:val="20"/>
        </w:rPr>
        <w:t xml:space="preserve"> если необходимо, </w:t>
      </w:r>
      <w:r w:rsidR="00900639">
        <w:rPr>
          <w:i/>
          <w:sz w:val="20"/>
        </w:rPr>
        <w:t xml:space="preserve">например: Функционал: «Личный кабинет», </w:t>
      </w:r>
      <w:r w:rsidR="00F128DF">
        <w:rPr>
          <w:i/>
          <w:sz w:val="20"/>
        </w:rPr>
        <w:t>Комментарий</w:t>
      </w:r>
      <w:r w:rsidR="00900639">
        <w:rPr>
          <w:i/>
          <w:sz w:val="20"/>
        </w:rPr>
        <w:t>: «Должна быть возможность регистрации по номеру телефона с отправкой пароля в СМС»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453"/>
      </w:tblGrid>
      <w:tr w:rsidR="000F7138" w:rsidRPr="00D5705A" w14:paraId="31D491EE" w14:textId="77777777" w:rsidTr="000C3729">
        <w:tc>
          <w:tcPr>
            <w:tcW w:w="2901" w:type="dxa"/>
          </w:tcPr>
          <w:p w14:paraId="6CA55867" w14:textId="77777777" w:rsidR="000F7138" w:rsidRPr="00D5705A" w:rsidRDefault="000F353E" w:rsidP="00B048F8">
            <w:pPr>
              <w:spacing w:before="100" w:after="100" w:line="240" w:lineRule="auto"/>
              <w:rPr>
                <w:rFonts w:asciiTheme="minorHAnsi" w:hAnsiTheme="minorHAnsi" w:cstheme="minorHAnsi"/>
                <w:b/>
              </w:rPr>
            </w:pPr>
            <w:r w:rsidRPr="00D5705A">
              <w:rPr>
                <w:rFonts w:asciiTheme="minorHAnsi" w:hAnsiTheme="minorHAnsi" w:cstheme="minorHAnsi"/>
                <w:b/>
              </w:rPr>
              <w:t>Функционал</w:t>
            </w:r>
          </w:p>
        </w:tc>
        <w:tc>
          <w:tcPr>
            <w:tcW w:w="6453" w:type="dxa"/>
          </w:tcPr>
          <w:p w14:paraId="1E3D5437" w14:textId="77777777" w:rsidR="000F7138" w:rsidRPr="00D5705A" w:rsidRDefault="00911217" w:rsidP="00B048F8">
            <w:pPr>
              <w:spacing w:before="100" w:after="100" w:line="240" w:lineRule="auto"/>
              <w:rPr>
                <w:rFonts w:asciiTheme="minorHAnsi" w:hAnsiTheme="minorHAnsi" w:cstheme="minorHAnsi"/>
                <w:b/>
              </w:rPr>
            </w:pPr>
            <w:r w:rsidRPr="00D5705A">
              <w:rPr>
                <w:rFonts w:asciiTheme="minorHAnsi" w:hAnsiTheme="minorHAnsi" w:cstheme="minorHAnsi"/>
                <w:b/>
              </w:rPr>
              <w:t>Комментарий</w:t>
            </w:r>
          </w:p>
        </w:tc>
      </w:tr>
      <w:tr w:rsidR="000F7138" w:rsidRPr="00D5705A" w14:paraId="7BCCFBEF" w14:textId="77777777" w:rsidTr="000C3729">
        <w:tc>
          <w:tcPr>
            <w:tcW w:w="2901" w:type="dxa"/>
          </w:tcPr>
          <w:p w14:paraId="42EF2A08" w14:textId="77777777" w:rsidR="000F7138" w:rsidRPr="00D5705A" w:rsidRDefault="00900639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Калькулятор стоимости услуг</w:t>
            </w:r>
          </w:p>
        </w:tc>
        <w:tc>
          <w:tcPr>
            <w:tcW w:w="6453" w:type="dxa"/>
          </w:tcPr>
          <w:p w14:paraId="6C2C5530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1D9AAB3E" w14:textId="77777777" w:rsidTr="000C3729">
        <w:tc>
          <w:tcPr>
            <w:tcW w:w="2901" w:type="dxa"/>
          </w:tcPr>
          <w:p w14:paraId="01E9F671" w14:textId="77777777" w:rsidR="00D26BE8" w:rsidRPr="00D5705A" w:rsidRDefault="00D26BE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26BE8">
              <w:rPr>
                <w:rFonts w:asciiTheme="minorHAnsi" w:hAnsiTheme="minorHAnsi" w:cstheme="minorHAnsi"/>
              </w:rPr>
              <w:t>Поиск по сайту</w:t>
            </w:r>
          </w:p>
        </w:tc>
        <w:tc>
          <w:tcPr>
            <w:tcW w:w="6453" w:type="dxa"/>
          </w:tcPr>
          <w:p w14:paraId="079FEED9" w14:textId="77777777" w:rsidR="00D26BE8" w:rsidRPr="00D5705A" w:rsidRDefault="00D26BE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4AED0DF9" w14:textId="77777777" w:rsidTr="000C3729">
        <w:tc>
          <w:tcPr>
            <w:tcW w:w="2901" w:type="dxa"/>
          </w:tcPr>
          <w:p w14:paraId="51A81AAB" w14:textId="77777777" w:rsidR="000F7138" w:rsidRPr="00D5705A" w:rsidRDefault="00900639" w:rsidP="000F353E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Личный кабинет</w:t>
            </w:r>
          </w:p>
        </w:tc>
        <w:tc>
          <w:tcPr>
            <w:tcW w:w="6453" w:type="dxa"/>
          </w:tcPr>
          <w:p w14:paraId="3913E2B5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2329F" w:rsidRPr="00D5705A" w14:paraId="5309DE5D" w14:textId="77777777" w:rsidTr="000C3729">
        <w:tc>
          <w:tcPr>
            <w:tcW w:w="2901" w:type="dxa"/>
          </w:tcPr>
          <w:p w14:paraId="033DE998" w14:textId="77777777" w:rsidR="0072329F" w:rsidRPr="000F353E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Акции и спец предложения</w:t>
            </w:r>
          </w:p>
        </w:tc>
        <w:tc>
          <w:tcPr>
            <w:tcW w:w="6453" w:type="dxa"/>
          </w:tcPr>
          <w:p w14:paraId="7937216A" w14:textId="77777777" w:rsidR="0072329F" w:rsidRPr="00D5705A" w:rsidRDefault="0072329F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F7138" w:rsidRPr="00D5705A" w14:paraId="1A3A22F1" w14:textId="77777777" w:rsidTr="000C3729">
        <w:tc>
          <w:tcPr>
            <w:tcW w:w="2901" w:type="dxa"/>
          </w:tcPr>
          <w:p w14:paraId="3CA4741F" w14:textId="77777777" w:rsidR="000F7138" w:rsidRPr="00D5705A" w:rsidRDefault="00900639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Прием платежей на сайте</w:t>
            </w:r>
          </w:p>
        </w:tc>
        <w:tc>
          <w:tcPr>
            <w:tcW w:w="6453" w:type="dxa"/>
          </w:tcPr>
          <w:p w14:paraId="0C07970A" w14:textId="77777777" w:rsidR="000F7138" w:rsidRPr="00D5705A" w:rsidRDefault="000F7138" w:rsidP="00B048F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00639" w:rsidRPr="00D5705A" w14:paraId="3A487A84" w14:textId="77777777" w:rsidTr="000C3729">
        <w:tc>
          <w:tcPr>
            <w:tcW w:w="2901" w:type="dxa"/>
          </w:tcPr>
          <w:p w14:paraId="435B35E4" w14:textId="77777777" w:rsidR="00900639" w:rsidRPr="00D5705A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Форма обратной связи</w:t>
            </w:r>
          </w:p>
        </w:tc>
        <w:tc>
          <w:tcPr>
            <w:tcW w:w="6453" w:type="dxa"/>
          </w:tcPr>
          <w:p w14:paraId="1D2F4A77" w14:textId="77777777" w:rsidR="00900639" w:rsidRPr="00D5705A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00639" w:rsidRPr="00D5705A" w14:paraId="7813C253" w14:textId="77777777" w:rsidTr="000C3729">
        <w:tc>
          <w:tcPr>
            <w:tcW w:w="2901" w:type="dxa"/>
          </w:tcPr>
          <w:p w14:paraId="0990F824" w14:textId="77777777" w:rsidR="00900639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Слайдер </w:t>
            </w:r>
          </w:p>
          <w:p w14:paraId="198C3CEB" w14:textId="77777777" w:rsidR="00900639" w:rsidRPr="00D5705A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 xml:space="preserve">слайд шоу из картинок, 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например на главной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453" w:type="dxa"/>
          </w:tcPr>
          <w:p w14:paraId="3409D3EC" w14:textId="77777777" w:rsidR="00900639" w:rsidRPr="00D5705A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900639" w:rsidRPr="00D5705A" w14:paraId="303D2FE6" w14:textId="77777777" w:rsidTr="000C3729">
        <w:tc>
          <w:tcPr>
            <w:tcW w:w="2901" w:type="dxa"/>
          </w:tcPr>
          <w:p w14:paraId="2912CFD5" w14:textId="77777777" w:rsidR="00900639" w:rsidRPr="00F66679" w:rsidRDefault="00F6667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66679">
              <w:rPr>
                <w:rFonts w:asciiTheme="minorHAnsi" w:hAnsiTheme="minorHAnsi" w:cstheme="minorHAnsi"/>
              </w:rPr>
              <w:t>Отзывы</w:t>
            </w:r>
          </w:p>
        </w:tc>
        <w:tc>
          <w:tcPr>
            <w:tcW w:w="6453" w:type="dxa"/>
          </w:tcPr>
          <w:p w14:paraId="51BBE496" w14:textId="77777777" w:rsidR="00900639" w:rsidRPr="00D5705A" w:rsidRDefault="00900639" w:rsidP="0090063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160C11BE" w14:textId="77777777" w:rsidTr="000C3729">
        <w:tc>
          <w:tcPr>
            <w:tcW w:w="2901" w:type="dxa"/>
          </w:tcPr>
          <w:p w14:paraId="3663697D" w14:textId="77777777" w:rsidR="00F66679" w:rsidRPr="00F66679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66679">
              <w:rPr>
                <w:rFonts w:asciiTheme="minorHAnsi" w:hAnsiTheme="minorHAnsi" w:cstheme="minorHAnsi"/>
              </w:rPr>
              <w:t xml:space="preserve">Размещение </w:t>
            </w:r>
            <w:r>
              <w:rPr>
                <w:rFonts w:asciiTheme="minorHAnsi" w:hAnsiTheme="minorHAnsi" w:cstheme="minorHAnsi"/>
              </w:rPr>
              <w:t>прайс-листа</w:t>
            </w:r>
          </w:p>
        </w:tc>
        <w:tc>
          <w:tcPr>
            <w:tcW w:w="6453" w:type="dxa"/>
          </w:tcPr>
          <w:p w14:paraId="1ED2BF92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1315F0C4" w14:textId="77777777" w:rsidTr="000C3729">
        <w:tc>
          <w:tcPr>
            <w:tcW w:w="2901" w:type="dxa"/>
          </w:tcPr>
          <w:p w14:paraId="6811675C" w14:textId="77777777" w:rsidR="00F66679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Интеграция с соцсетями </w:t>
            </w:r>
          </w:p>
          <w:p w14:paraId="7EB71D3E" w14:textId="77777777" w:rsidR="00F66679" w:rsidRPr="000F353E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 w:rsidRPr="000808AC">
              <w:rPr>
                <w:rFonts w:cs="Calibri"/>
                <w:color w:val="BFBFBF"/>
                <w:sz w:val="20"/>
                <w:szCs w:val="20"/>
              </w:rPr>
              <w:t>авторизация через соцсети, кнопки мне нравятся, виджеты комментариев, групп/сообществ и т.д.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453" w:type="dxa"/>
          </w:tcPr>
          <w:p w14:paraId="51E9D825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665442B9" w14:textId="77777777" w:rsidTr="000C3729">
        <w:tc>
          <w:tcPr>
            <w:tcW w:w="2901" w:type="dxa"/>
          </w:tcPr>
          <w:p w14:paraId="4BC24334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Живой чат (консультант онлайн)</w:t>
            </w:r>
          </w:p>
        </w:tc>
        <w:tc>
          <w:tcPr>
            <w:tcW w:w="6453" w:type="dxa"/>
          </w:tcPr>
          <w:p w14:paraId="7698FDF9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243B4C70" w14:textId="77777777" w:rsidTr="000C3729">
        <w:tc>
          <w:tcPr>
            <w:tcW w:w="2901" w:type="dxa"/>
          </w:tcPr>
          <w:p w14:paraId="4990AA6B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Новости</w:t>
            </w:r>
          </w:p>
        </w:tc>
        <w:tc>
          <w:tcPr>
            <w:tcW w:w="6453" w:type="dxa"/>
          </w:tcPr>
          <w:p w14:paraId="4DE6A456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6681CC70" w14:textId="77777777" w:rsidTr="000C3729">
        <w:tc>
          <w:tcPr>
            <w:tcW w:w="2901" w:type="dxa"/>
          </w:tcPr>
          <w:p w14:paraId="11F02C52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Блог</w:t>
            </w:r>
          </w:p>
        </w:tc>
        <w:tc>
          <w:tcPr>
            <w:tcW w:w="6453" w:type="dxa"/>
          </w:tcPr>
          <w:p w14:paraId="45E11224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746179B8" w14:textId="77777777" w:rsidTr="000C3729">
        <w:tc>
          <w:tcPr>
            <w:tcW w:w="2901" w:type="dxa"/>
          </w:tcPr>
          <w:p w14:paraId="1C8CCAF8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 xml:space="preserve">Интеграция Яндекс карт или </w:t>
            </w:r>
            <w:r>
              <w:rPr>
                <w:lang w:val="en-US"/>
              </w:rPr>
              <w:t>Google</w:t>
            </w:r>
            <w:r w:rsidRPr="00405DBD">
              <w:t xml:space="preserve"> </w:t>
            </w:r>
            <w:r>
              <w:rPr>
                <w:lang w:val="en-US"/>
              </w:rPr>
              <w:t>maps</w:t>
            </w:r>
          </w:p>
        </w:tc>
        <w:tc>
          <w:tcPr>
            <w:tcW w:w="6453" w:type="dxa"/>
          </w:tcPr>
          <w:p w14:paraId="60533D3F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60AA9E32" w14:textId="77777777" w:rsidTr="000C3729">
        <w:tc>
          <w:tcPr>
            <w:tcW w:w="2901" w:type="dxa"/>
          </w:tcPr>
          <w:p w14:paraId="5A876DE5" w14:textId="77777777" w:rsidR="00F66679" w:rsidRDefault="00F66679" w:rsidP="00F66679">
            <w:pPr>
              <w:spacing w:before="100" w:after="100" w:line="240" w:lineRule="auto"/>
            </w:pPr>
            <w:r>
              <w:t>Размещение видео</w:t>
            </w:r>
          </w:p>
        </w:tc>
        <w:tc>
          <w:tcPr>
            <w:tcW w:w="6453" w:type="dxa"/>
          </w:tcPr>
          <w:p w14:paraId="188FD352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12BE3082" w14:textId="77777777" w:rsidTr="000C3729">
        <w:tc>
          <w:tcPr>
            <w:tcW w:w="2901" w:type="dxa"/>
          </w:tcPr>
          <w:p w14:paraId="0C83C0DB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Медиагалерея (фото/видео)</w:t>
            </w:r>
          </w:p>
        </w:tc>
        <w:tc>
          <w:tcPr>
            <w:tcW w:w="6453" w:type="dxa"/>
          </w:tcPr>
          <w:p w14:paraId="358A391F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57B78660" w14:textId="77777777" w:rsidTr="000C3729">
        <w:tc>
          <w:tcPr>
            <w:tcW w:w="2901" w:type="dxa"/>
          </w:tcPr>
          <w:p w14:paraId="2557A154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Часто задаваемые вопросы</w:t>
            </w:r>
          </w:p>
        </w:tc>
        <w:tc>
          <w:tcPr>
            <w:tcW w:w="6453" w:type="dxa"/>
          </w:tcPr>
          <w:p w14:paraId="2DD4CC8A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4059375F" w14:textId="77777777" w:rsidTr="000C3729">
        <w:tc>
          <w:tcPr>
            <w:tcW w:w="2901" w:type="dxa"/>
          </w:tcPr>
          <w:p w14:paraId="36AAEC37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Почтовые ящики вида @</w:t>
            </w:r>
            <w:r w:rsidRPr="00D5705A">
              <w:rPr>
                <w:rFonts w:asciiTheme="minorHAnsi" w:hAnsiTheme="minorHAnsi" w:cstheme="minorHAnsi"/>
                <w:lang w:val="en-US"/>
              </w:rPr>
              <w:t>sitename</w:t>
            </w:r>
            <w:r w:rsidRPr="00D5705A">
              <w:rPr>
                <w:rFonts w:asciiTheme="minorHAnsi" w:hAnsiTheme="minorHAnsi" w:cstheme="minorHAnsi"/>
              </w:rPr>
              <w:t>.</w:t>
            </w:r>
            <w:r w:rsidRPr="00D5705A">
              <w:rPr>
                <w:rFonts w:asciiTheme="minorHAnsi" w:hAnsiTheme="minorHAnsi" w:cstheme="minorHAnsi"/>
                <w:lang w:val="en-US"/>
              </w:rPr>
              <w:t>ru</w:t>
            </w:r>
          </w:p>
        </w:tc>
        <w:tc>
          <w:tcPr>
            <w:tcW w:w="6453" w:type="dxa"/>
          </w:tcPr>
          <w:p w14:paraId="5634BD91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F66679" w:rsidRPr="00D5705A" w14:paraId="43EAA735" w14:textId="77777777" w:rsidTr="000C3729">
        <w:tc>
          <w:tcPr>
            <w:tcW w:w="2901" w:type="dxa"/>
          </w:tcPr>
          <w:p w14:paraId="39AE0D3B" w14:textId="77777777" w:rsidR="00F66679" w:rsidRDefault="00F66679" w:rsidP="00F66679">
            <w:pPr>
              <w:spacing w:before="100" w:after="100" w:line="240" w:lineRule="auto"/>
            </w:pPr>
            <w:r>
              <w:lastRenderedPageBreak/>
              <w:t>Синхронизация со сторонними сервисами</w:t>
            </w:r>
          </w:p>
          <w:p w14:paraId="653E627A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 xml:space="preserve">например </w:t>
            </w:r>
            <w:r>
              <w:rPr>
                <w:rFonts w:cs="Calibri"/>
                <w:color w:val="BFBFBF"/>
                <w:sz w:val="20"/>
                <w:szCs w:val="20"/>
                <w:lang w:val="en-US"/>
              </w:rPr>
              <w:t>booking</w:t>
            </w:r>
            <w:r w:rsidRPr="00900639">
              <w:rPr>
                <w:rFonts w:cs="Calibri"/>
                <w:color w:val="BFBFBF"/>
                <w:sz w:val="20"/>
                <w:szCs w:val="20"/>
              </w:rPr>
              <w:t>.</w:t>
            </w:r>
            <w:r>
              <w:rPr>
                <w:rFonts w:cs="Calibri"/>
                <w:color w:val="BFBFBF"/>
                <w:sz w:val="20"/>
                <w:szCs w:val="20"/>
                <w:lang w:val="en-US"/>
              </w:rPr>
              <w:t>com</w:t>
            </w:r>
            <w:r w:rsidRPr="00900639">
              <w:rPr>
                <w:rFonts w:cs="Calibri"/>
                <w:color w:val="BFBFBF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BFBFBF"/>
                <w:sz w:val="20"/>
                <w:szCs w:val="20"/>
              </w:rPr>
              <w:t>для бронирования номеров и тд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  <w:r w:rsidRPr="000F353E">
              <w:rPr>
                <w:rFonts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6453" w:type="dxa"/>
          </w:tcPr>
          <w:p w14:paraId="2554DE8E" w14:textId="77777777" w:rsidR="00F66679" w:rsidRPr="00D5705A" w:rsidRDefault="00F66679" w:rsidP="00F66679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C1D69E2" w14:textId="77777777" w:rsidR="000F7138" w:rsidRPr="00D5705A" w:rsidRDefault="000F7138" w:rsidP="00095FD5">
      <w:pPr>
        <w:rPr>
          <w:rFonts w:asciiTheme="minorHAnsi" w:hAnsiTheme="minorHAnsi" w:cstheme="minorHAnsi"/>
          <w:i/>
          <w:sz w:val="20"/>
        </w:rPr>
      </w:pPr>
    </w:p>
    <w:p w14:paraId="2F73BD79" w14:textId="77777777" w:rsidR="003B7E40" w:rsidRPr="00D5705A" w:rsidRDefault="00AB680D" w:rsidP="00095FD5">
      <w:pPr>
        <w:rPr>
          <w:rFonts w:asciiTheme="minorHAnsi" w:hAnsiTheme="minorHAnsi" w:cstheme="minorHAnsi"/>
          <w:i/>
          <w:sz w:val="20"/>
        </w:rPr>
      </w:pPr>
      <w:r>
        <w:rPr>
          <w:i/>
          <w:sz w:val="20"/>
        </w:rPr>
        <w:t>Перечислите дополнительные требования к функционалу, если они необходимы, например: возможность пользователям оставлять отзывы на сайте,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3B7E40" w:rsidRPr="00D5705A" w14:paraId="457C3F25" w14:textId="77777777" w:rsidTr="00432A73">
        <w:tc>
          <w:tcPr>
            <w:tcW w:w="2977" w:type="dxa"/>
          </w:tcPr>
          <w:p w14:paraId="0638918B" w14:textId="77777777" w:rsidR="003B7E40" w:rsidRPr="00D5705A" w:rsidRDefault="0091121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Требование</w:t>
            </w:r>
          </w:p>
        </w:tc>
        <w:tc>
          <w:tcPr>
            <w:tcW w:w="6377" w:type="dxa"/>
          </w:tcPr>
          <w:p w14:paraId="43343905" w14:textId="77777777" w:rsidR="003B7E40" w:rsidRPr="00D5705A" w:rsidRDefault="0091121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Комментарий</w:t>
            </w:r>
          </w:p>
        </w:tc>
      </w:tr>
      <w:tr w:rsidR="003B7E40" w:rsidRPr="00D5705A" w14:paraId="58D12AE8" w14:textId="77777777" w:rsidTr="00432A73">
        <w:tc>
          <w:tcPr>
            <w:tcW w:w="2977" w:type="dxa"/>
          </w:tcPr>
          <w:p w14:paraId="4A8F4F79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6E8B769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1AA64093" w14:textId="77777777" w:rsidTr="00432A73">
        <w:tc>
          <w:tcPr>
            <w:tcW w:w="2977" w:type="dxa"/>
          </w:tcPr>
          <w:p w14:paraId="6B67F88B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EB6ECC7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7B686946" w14:textId="77777777" w:rsidTr="00432A73">
        <w:tc>
          <w:tcPr>
            <w:tcW w:w="2977" w:type="dxa"/>
          </w:tcPr>
          <w:p w14:paraId="7707F64E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0781034E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54D8D24A" w14:textId="77777777" w:rsidTr="00432A73">
        <w:tc>
          <w:tcPr>
            <w:tcW w:w="2977" w:type="dxa"/>
          </w:tcPr>
          <w:p w14:paraId="6F9BAD7E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25BBFC5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3B7E40" w:rsidRPr="00D5705A" w14:paraId="2D34B29F" w14:textId="77777777" w:rsidTr="00432A73">
        <w:tc>
          <w:tcPr>
            <w:tcW w:w="2977" w:type="dxa"/>
          </w:tcPr>
          <w:p w14:paraId="1D08460A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6173A959" w14:textId="77777777" w:rsidR="003B7E40" w:rsidRPr="00D5705A" w:rsidRDefault="003B7E40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9B537D4" w14:textId="77777777" w:rsidR="003B7E40" w:rsidRPr="00D5705A" w:rsidRDefault="003B7E40" w:rsidP="00095FD5">
      <w:pPr>
        <w:rPr>
          <w:rFonts w:asciiTheme="minorHAnsi" w:hAnsiTheme="minorHAnsi" w:cstheme="minorHAnsi"/>
          <w:i/>
          <w:sz w:val="20"/>
        </w:rPr>
      </w:pPr>
    </w:p>
    <w:p w14:paraId="182BB774" w14:textId="77777777" w:rsidR="00095FD5" w:rsidRPr="00D5705A" w:rsidRDefault="00095FD5" w:rsidP="00095FD5">
      <w:pPr>
        <w:rPr>
          <w:rFonts w:asciiTheme="minorHAnsi" w:hAnsiTheme="minorHAnsi" w:cstheme="minorHAnsi"/>
          <w:i/>
          <w:sz w:val="20"/>
        </w:rPr>
      </w:pPr>
      <w:r w:rsidRPr="00D5705A">
        <w:rPr>
          <w:rFonts w:asciiTheme="minorHAnsi" w:hAnsiTheme="minorHAnsi" w:cstheme="minorHAnsi"/>
          <w:i/>
          <w:sz w:val="20"/>
        </w:rPr>
        <w:t xml:space="preserve">Укажите предполагаемые основные разделы вашего будущего сайта, </w:t>
      </w:r>
      <w:r w:rsidR="00E91B51" w:rsidRPr="00D5705A">
        <w:rPr>
          <w:rFonts w:asciiTheme="minorHAnsi" w:hAnsiTheme="minorHAnsi" w:cstheme="minorHAnsi"/>
          <w:i/>
          <w:sz w:val="20"/>
        </w:rPr>
        <w:t xml:space="preserve">если уже есть концепции содержания страниц </w:t>
      </w:r>
      <w:r w:rsidRPr="00D5705A">
        <w:rPr>
          <w:rFonts w:asciiTheme="minorHAnsi" w:hAnsiTheme="minorHAnsi" w:cstheme="minorHAnsi"/>
          <w:i/>
          <w:sz w:val="20"/>
        </w:rPr>
        <w:t xml:space="preserve">опишите </w:t>
      </w:r>
      <w:r w:rsidR="00E91B51" w:rsidRPr="00D5705A">
        <w:rPr>
          <w:rFonts w:asciiTheme="minorHAnsi" w:hAnsiTheme="minorHAnsi" w:cstheme="minorHAnsi"/>
          <w:i/>
          <w:sz w:val="20"/>
        </w:rPr>
        <w:t xml:space="preserve">их </w:t>
      </w:r>
      <w:r w:rsidRPr="00D5705A">
        <w:rPr>
          <w:rFonts w:asciiTheme="minorHAnsi" w:hAnsiTheme="minorHAnsi" w:cstheme="minorHAnsi"/>
          <w:i/>
          <w:sz w:val="20"/>
        </w:rPr>
        <w:t>с указанием типов содержания, или особенностей каждой страницы: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095FD5" w:rsidRPr="00D5705A" w14:paraId="097B14F9" w14:textId="77777777" w:rsidTr="00432A73">
        <w:tc>
          <w:tcPr>
            <w:tcW w:w="2977" w:type="dxa"/>
          </w:tcPr>
          <w:p w14:paraId="6029A52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Главная страница</w:t>
            </w:r>
          </w:p>
        </w:tc>
        <w:tc>
          <w:tcPr>
            <w:tcW w:w="6377" w:type="dxa"/>
          </w:tcPr>
          <w:p w14:paraId="38B16BA3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95FD5" w:rsidRPr="00D5705A" w14:paraId="50E27BA4" w14:textId="77777777" w:rsidTr="00432A73">
        <w:tc>
          <w:tcPr>
            <w:tcW w:w="2977" w:type="dxa"/>
          </w:tcPr>
          <w:p w14:paraId="51E0563E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О компании</w:t>
            </w:r>
          </w:p>
        </w:tc>
        <w:tc>
          <w:tcPr>
            <w:tcW w:w="6377" w:type="dxa"/>
          </w:tcPr>
          <w:p w14:paraId="265974CC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768FFC65" w14:textId="77777777" w:rsidTr="00432A73">
        <w:tc>
          <w:tcPr>
            <w:tcW w:w="2977" w:type="dxa"/>
          </w:tcPr>
          <w:p w14:paraId="1BAE3200" w14:textId="77777777" w:rsidR="00095FD5" w:rsidRPr="00D5705A" w:rsidRDefault="008E309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Услуги</w:t>
            </w:r>
            <w:r w:rsidR="00095FD5" w:rsidRPr="00D5705A">
              <w:rPr>
                <w:rFonts w:asciiTheme="minorHAnsi" w:hAnsiTheme="minorHAnsi" w:cstheme="minorHAnsi"/>
              </w:rPr>
              <w:t xml:space="preserve"> (подраздел)</w:t>
            </w:r>
          </w:p>
        </w:tc>
        <w:tc>
          <w:tcPr>
            <w:tcW w:w="6377" w:type="dxa"/>
          </w:tcPr>
          <w:p w14:paraId="04C0E14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95FD5" w:rsidRPr="00D5705A" w14:paraId="49301D1E" w14:textId="77777777" w:rsidTr="00432A73">
        <w:tc>
          <w:tcPr>
            <w:tcW w:w="2977" w:type="dxa"/>
          </w:tcPr>
          <w:p w14:paraId="0CD29C17" w14:textId="77777777" w:rsidR="00095FD5" w:rsidRPr="00D5705A" w:rsidRDefault="00AB680D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Контакты</w:t>
            </w:r>
          </w:p>
        </w:tc>
        <w:tc>
          <w:tcPr>
            <w:tcW w:w="6377" w:type="dxa"/>
          </w:tcPr>
          <w:p w14:paraId="06BAD95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7D3A717D" w14:textId="77777777" w:rsidTr="00432A73">
        <w:tc>
          <w:tcPr>
            <w:tcW w:w="2977" w:type="dxa"/>
          </w:tcPr>
          <w:p w14:paraId="55D9EB2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420110A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67A96AEE" w14:textId="77777777" w:rsidTr="00432A73">
        <w:tc>
          <w:tcPr>
            <w:tcW w:w="2977" w:type="dxa"/>
          </w:tcPr>
          <w:p w14:paraId="4620C5D7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252A5A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07C5D156" w14:textId="77777777" w:rsidTr="00432A73">
        <w:tc>
          <w:tcPr>
            <w:tcW w:w="2977" w:type="dxa"/>
          </w:tcPr>
          <w:p w14:paraId="69780B18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3D4E815E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1501104E" w14:textId="77777777" w:rsidTr="00432A73">
        <w:tc>
          <w:tcPr>
            <w:tcW w:w="2977" w:type="dxa"/>
          </w:tcPr>
          <w:p w14:paraId="4AFC901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630462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22D625EA" w14:textId="77777777" w:rsidTr="00432A73">
        <w:tc>
          <w:tcPr>
            <w:tcW w:w="2977" w:type="dxa"/>
          </w:tcPr>
          <w:p w14:paraId="64DB3FA6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4A25AFCD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6CD4F7C8" w14:textId="77777777" w:rsidTr="00432A73">
        <w:tc>
          <w:tcPr>
            <w:tcW w:w="2977" w:type="dxa"/>
          </w:tcPr>
          <w:p w14:paraId="0C793EB4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226737D0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0C468E2B" w14:textId="77777777" w:rsidTr="00432A73">
        <w:tc>
          <w:tcPr>
            <w:tcW w:w="2977" w:type="dxa"/>
          </w:tcPr>
          <w:p w14:paraId="4132AFF6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50955765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62C547E9" w14:textId="77777777" w:rsidTr="00432A73">
        <w:tc>
          <w:tcPr>
            <w:tcW w:w="2977" w:type="dxa"/>
          </w:tcPr>
          <w:p w14:paraId="09C8BE3F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5373A52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C64451" w:rsidRPr="00D5705A" w14:paraId="28A2EB1D" w14:textId="77777777" w:rsidTr="00432A73">
        <w:tc>
          <w:tcPr>
            <w:tcW w:w="2977" w:type="dxa"/>
          </w:tcPr>
          <w:p w14:paraId="456493AE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3E82527A" w14:textId="77777777" w:rsidR="00C64451" w:rsidRPr="00D5705A" w:rsidRDefault="00C64451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AB680D" w:rsidRPr="00D5705A" w14:paraId="4D7A7D90" w14:textId="77777777" w:rsidTr="00432A73">
        <w:tc>
          <w:tcPr>
            <w:tcW w:w="2977" w:type="dxa"/>
          </w:tcPr>
          <w:p w14:paraId="0D227461" w14:textId="77777777" w:rsidR="00AB680D" w:rsidRPr="00D5705A" w:rsidRDefault="00AB680D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7DD77398" w14:textId="77777777" w:rsidR="00AB680D" w:rsidRPr="00D5705A" w:rsidRDefault="00AB680D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AB680D" w:rsidRPr="00D5705A" w14:paraId="0254BA06" w14:textId="77777777" w:rsidTr="00432A73">
        <w:tc>
          <w:tcPr>
            <w:tcW w:w="2977" w:type="dxa"/>
          </w:tcPr>
          <w:p w14:paraId="6F2FD427" w14:textId="77777777" w:rsidR="00AB680D" w:rsidRPr="00D5705A" w:rsidRDefault="00AB680D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7" w:type="dxa"/>
          </w:tcPr>
          <w:p w14:paraId="18EACA04" w14:textId="77777777" w:rsidR="00AB680D" w:rsidRPr="00D5705A" w:rsidRDefault="00AB680D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711EFF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lastRenderedPageBreak/>
        <w:t>Региональность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D5705A" w14:paraId="17077FF0" w14:textId="77777777" w:rsidTr="00A47FC7">
        <w:tc>
          <w:tcPr>
            <w:tcW w:w="2977" w:type="dxa"/>
          </w:tcPr>
          <w:p w14:paraId="19BED390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Должен ли сайт поддерживать мультиязычность? Если да, то укажите необходимые языки.</w:t>
            </w:r>
          </w:p>
        </w:tc>
        <w:tc>
          <w:tcPr>
            <w:tcW w:w="6377" w:type="dxa"/>
          </w:tcPr>
          <w:p w14:paraId="48C70B40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4088DBE1" w14:textId="77777777" w:rsidTr="00A47FC7">
        <w:tc>
          <w:tcPr>
            <w:tcW w:w="2977" w:type="dxa"/>
          </w:tcPr>
          <w:p w14:paraId="15C3E8B7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t>Необходима ли привязка к региону посетителя? Например для разных городов показываются различный контент на сайте.</w:t>
            </w:r>
          </w:p>
        </w:tc>
        <w:tc>
          <w:tcPr>
            <w:tcW w:w="6377" w:type="dxa"/>
          </w:tcPr>
          <w:p w14:paraId="17C375BF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D68291E" w14:textId="77777777" w:rsid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7FFE50B1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Контент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D5705A" w14:paraId="3317033F" w14:textId="77777777" w:rsidTr="00A47FC7">
        <w:tc>
          <w:tcPr>
            <w:tcW w:w="2977" w:type="dxa"/>
          </w:tcPr>
          <w:p w14:paraId="5A6A8C9C" w14:textId="77777777" w:rsidR="00D26BE8" w:rsidRDefault="00D26BE8" w:rsidP="00D26BE8">
            <w:pPr>
              <w:spacing w:before="100" w:after="100" w:line="240" w:lineRule="auto"/>
            </w:pPr>
            <w:r>
              <w:t>Требуется ли написание текстов для страниц сайта, или они будут предоставлены?</w:t>
            </w:r>
            <w:r w:rsidRPr="002B79A9">
              <w:t xml:space="preserve"> </w:t>
            </w:r>
          </w:p>
          <w:p w14:paraId="44A135AE" w14:textId="77777777" w:rsidR="00C64451" w:rsidRPr="002B79A9" w:rsidRDefault="00C64451" w:rsidP="00C64451">
            <w:pPr>
              <w:spacing w:before="100" w:after="100" w:line="240" w:lineRule="auto"/>
            </w:pPr>
            <w:r w:rsidRPr="000F353E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>если да, то укажите в каком объеме</w:t>
            </w:r>
            <w:r w:rsidRPr="000F353E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377" w:type="dxa"/>
          </w:tcPr>
          <w:p w14:paraId="77953B76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123F239E" w14:textId="77777777" w:rsidTr="00A47FC7">
        <w:tc>
          <w:tcPr>
            <w:tcW w:w="2977" w:type="dxa"/>
          </w:tcPr>
          <w:p w14:paraId="5CEC3B7E" w14:textId="77777777" w:rsidR="00D26BE8" w:rsidRDefault="00D26BE8" w:rsidP="00D26BE8">
            <w:pPr>
              <w:spacing w:before="100" w:after="100" w:line="240" w:lineRule="auto"/>
            </w:pPr>
            <w:r>
              <w:t>Требуется ли услуги переводчика? (если на сайте предусмотрены несколько языковых версий)</w:t>
            </w:r>
          </w:p>
        </w:tc>
        <w:tc>
          <w:tcPr>
            <w:tcW w:w="6377" w:type="dxa"/>
          </w:tcPr>
          <w:p w14:paraId="6DB34A88" w14:textId="77777777" w:rsidR="00D26BE8" w:rsidRPr="00D5705A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B462092" w14:textId="77777777" w:rsid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6C5C2F0B" w14:textId="77777777" w:rsidR="00D26BE8" w:rsidRPr="00D26BE8" w:rsidRDefault="00D26BE8" w:rsidP="00D26BE8">
      <w:pPr>
        <w:outlineLvl w:val="0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Технологии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D26BE8" w:rsidRPr="00AB680D" w14:paraId="6DA54A6A" w14:textId="77777777" w:rsidTr="00A47FC7">
        <w:tc>
          <w:tcPr>
            <w:tcW w:w="2977" w:type="dxa"/>
          </w:tcPr>
          <w:p w14:paraId="2785A711" w14:textId="77777777" w:rsidR="00D26BE8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Какую систему управления необходимо использовать для сайта</w:t>
            </w:r>
            <w:r w:rsidRPr="00D5705A">
              <w:rPr>
                <w:rFonts w:asciiTheme="minorHAnsi" w:hAnsiTheme="minorHAnsi" w:cstheme="minorHAnsi"/>
              </w:rPr>
              <w:t xml:space="preserve">? </w:t>
            </w:r>
          </w:p>
          <w:p w14:paraId="4D670A92" w14:textId="5D449351" w:rsidR="00D26BE8" w:rsidRPr="00AB680D" w:rsidRDefault="00D26BE8" w:rsidP="00D26BE8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AB680D">
              <w:rPr>
                <w:rFonts w:cs="Calibri"/>
                <w:color w:val="BFBFBF"/>
                <w:sz w:val="20"/>
                <w:szCs w:val="20"/>
              </w:rPr>
              <w:t>(</w:t>
            </w:r>
            <w:r w:rsidR="00F57F86" w:rsidRPr="00F57F86">
              <w:rPr>
                <w:rFonts w:cs="Calibri"/>
                <w:color w:val="BFBFBF"/>
                <w:sz w:val="20"/>
                <w:szCs w:val="20"/>
                <w:lang w:val="en-US"/>
              </w:rPr>
              <w:t>October</w:t>
            </w:r>
            <w:r w:rsidR="00F57F86" w:rsidRPr="00F57F86">
              <w:rPr>
                <w:rFonts w:cs="Calibri"/>
                <w:color w:val="BFBFBF"/>
                <w:sz w:val="20"/>
                <w:szCs w:val="20"/>
              </w:rPr>
              <w:t xml:space="preserve">, </w:t>
            </w:r>
            <w:proofErr w:type="spellStart"/>
            <w:r w:rsidR="00AB680D">
              <w:rPr>
                <w:rFonts w:cs="Calibri"/>
                <w:color w:val="BFBFBF"/>
                <w:sz w:val="20"/>
                <w:szCs w:val="20"/>
                <w:lang w:val="en-US"/>
              </w:rPr>
              <w:t>ModX</w:t>
            </w:r>
            <w:proofErr w:type="spellEnd"/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 xml:space="preserve">, </w:t>
            </w:r>
            <w:proofErr w:type="spellStart"/>
            <w:r w:rsidR="00AB680D">
              <w:rPr>
                <w:rFonts w:cs="Calibri"/>
                <w:color w:val="BFBFBF"/>
                <w:sz w:val="20"/>
                <w:szCs w:val="20"/>
                <w:lang w:val="en-US"/>
              </w:rPr>
              <w:t>Wordpress</w:t>
            </w:r>
            <w:proofErr w:type="spellEnd"/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>,</w:t>
            </w:r>
            <w:r w:rsidR="00F57F86">
              <w:rPr>
                <w:rFonts w:cs="Calibri"/>
                <w:color w:val="BFBFBF"/>
                <w:sz w:val="20"/>
                <w:szCs w:val="20"/>
              </w:rPr>
              <w:t xml:space="preserve"> другая</w:t>
            </w:r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 xml:space="preserve"> </w:t>
            </w:r>
            <w:r w:rsidR="00AB680D">
              <w:rPr>
                <w:rFonts w:cs="Calibri"/>
                <w:color w:val="BFBFBF"/>
                <w:sz w:val="20"/>
                <w:szCs w:val="20"/>
              </w:rPr>
              <w:t>или</w:t>
            </w:r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 xml:space="preserve"> </w:t>
            </w:r>
            <w:r w:rsidR="00AB680D">
              <w:rPr>
                <w:rFonts w:cs="Calibri"/>
                <w:color w:val="BFBFBF"/>
                <w:sz w:val="20"/>
                <w:szCs w:val="20"/>
              </w:rPr>
              <w:t>на</w:t>
            </w:r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 xml:space="preserve"> </w:t>
            </w:r>
            <w:r w:rsidR="00AB680D">
              <w:rPr>
                <w:rFonts w:cs="Calibri"/>
                <w:color w:val="BFBFBF"/>
                <w:sz w:val="20"/>
                <w:szCs w:val="20"/>
              </w:rPr>
              <w:t>выбор</w:t>
            </w:r>
            <w:r w:rsidR="00AB680D" w:rsidRPr="00205614">
              <w:rPr>
                <w:rFonts w:cs="Calibri"/>
                <w:color w:val="BFBFBF"/>
                <w:sz w:val="20"/>
                <w:szCs w:val="20"/>
              </w:rPr>
              <w:t xml:space="preserve"> </w:t>
            </w:r>
            <w:r w:rsidR="00AB680D">
              <w:rPr>
                <w:rFonts w:cs="Calibri"/>
                <w:color w:val="BFBFBF"/>
                <w:sz w:val="20"/>
                <w:szCs w:val="20"/>
              </w:rPr>
              <w:t>разработчиков</w:t>
            </w:r>
            <w:r w:rsidRPr="00AB680D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377" w:type="dxa"/>
          </w:tcPr>
          <w:p w14:paraId="050D6340" w14:textId="77777777" w:rsidR="00D26BE8" w:rsidRPr="00AB680D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D26BE8" w:rsidRPr="00D5705A" w14:paraId="78A8EB91" w14:textId="77777777" w:rsidTr="00A47FC7">
        <w:tc>
          <w:tcPr>
            <w:tcW w:w="2977" w:type="dxa"/>
          </w:tcPr>
          <w:p w14:paraId="7924BF3D" w14:textId="77777777" w:rsidR="00D26BE8" w:rsidRPr="00D5705A" w:rsidRDefault="00D26BE8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Имеется ли уже хостинг или сервер</w:t>
            </w:r>
            <w:r w:rsidR="00C84C94" w:rsidRPr="00C84C94">
              <w:rPr>
                <w:rFonts w:asciiTheme="minorHAnsi" w:hAnsiTheme="minorHAnsi" w:cstheme="minorHAnsi"/>
              </w:rPr>
              <w:t xml:space="preserve"> </w:t>
            </w:r>
            <w:r w:rsidR="00C84C94">
              <w:rPr>
                <w:rFonts w:asciiTheme="minorHAnsi" w:hAnsiTheme="minorHAnsi" w:cstheme="minorHAnsi"/>
              </w:rPr>
              <w:t>для размещения сайта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77" w:type="dxa"/>
          </w:tcPr>
          <w:p w14:paraId="11C97562" w14:textId="77777777" w:rsidR="00D26BE8" w:rsidRPr="00D5705A" w:rsidRDefault="00D26BE8" w:rsidP="00A47FC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621802" w14:textId="77777777" w:rsidR="00095FD5" w:rsidRPr="00D5705A" w:rsidRDefault="00095FD5" w:rsidP="00095FD5">
      <w:pPr>
        <w:rPr>
          <w:rFonts w:asciiTheme="minorHAnsi" w:hAnsiTheme="minorHAnsi" w:cstheme="minorHAnsi"/>
          <w:sz w:val="32"/>
        </w:rPr>
      </w:pPr>
    </w:p>
    <w:p w14:paraId="0457851D" w14:textId="77777777" w:rsidR="00C64451" w:rsidRDefault="00C64451" w:rsidP="00095FD5">
      <w:pPr>
        <w:outlineLvl w:val="0"/>
        <w:rPr>
          <w:rFonts w:asciiTheme="majorHAnsi" w:hAnsiTheme="majorHAnsi" w:cstheme="majorHAnsi"/>
          <w:sz w:val="44"/>
          <w:szCs w:val="44"/>
        </w:rPr>
      </w:pPr>
    </w:p>
    <w:p w14:paraId="2C9A5F56" w14:textId="77777777" w:rsidR="00095FD5" w:rsidRPr="000808AC" w:rsidRDefault="002E3667" w:rsidP="00095FD5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808AC">
        <w:rPr>
          <w:rFonts w:asciiTheme="majorHAnsi" w:hAnsiTheme="majorHAnsi" w:cstheme="majorHAnsi"/>
          <w:sz w:val="44"/>
          <w:szCs w:val="44"/>
          <w:lang w:val="en-US"/>
        </w:rPr>
        <w:lastRenderedPageBreak/>
        <w:t>C</w:t>
      </w:r>
      <w:r w:rsidR="00095FD5" w:rsidRPr="000808AC">
        <w:rPr>
          <w:rFonts w:asciiTheme="majorHAnsi" w:hAnsiTheme="majorHAnsi" w:cstheme="majorHAnsi"/>
          <w:sz w:val="44"/>
          <w:szCs w:val="44"/>
        </w:rPr>
        <w:t>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7"/>
      </w:tblGrid>
      <w:tr w:rsidR="00095FD5" w:rsidRPr="00D5705A" w14:paraId="01921AF3" w14:textId="77777777" w:rsidTr="00432A73">
        <w:tc>
          <w:tcPr>
            <w:tcW w:w="2977" w:type="dxa"/>
          </w:tcPr>
          <w:p w14:paraId="394829C1" w14:textId="77777777" w:rsidR="00095FD5" w:rsidRPr="00D5705A" w:rsidRDefault="00C84C94" w:rsidP="00095FD5">
            <w:pPr>
              <w:spacing w:before="100" w:after="10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D5705A">
              <w:rPr>
                <w:rFonts w:asciiTheme="minorHAnsi" w:hAnsiTheme="minorHAnsi" w:cstheme="minorHAnsi"/>
              </w:rPr>
              <w:t>Укажите желаемый и обязательный сроки сдачи проекта.</w:t>
            </w:r>
          </w:p>
        </w:tc>
        <w:tc>
          <w:tcPr>
            <w:tcW w:w="6377" w:type="dxa"/>
          </w:tcPr>
          <w:p w14:paraId="20769DD8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95FD5" w:rsidRPr="00D5705A" w14:paraId="3A6B787B" w14:textId="77777777" w:rsidTr="00432A73">
        <w:tc>
          <w:tcPr>
            <w:tcW w:w="2977" w:type="dxa"/>
          </w:tcPr>
          <w:p w14:paraId="5D208796" w14:textId="77777777" w:rsidR="00C84C94" w:rsidRDefault="00C84C94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 xml:space="preserve">Укажите </w:t>
            </w:r>
            <w:r>
              <w:rPr>
                <w:rFonts w:asciiTheme="minorHAnsi" w:hAnsiTheme="minorHAnsi" w:cstheme="minorHAnsi"/>
              </w:rPr>
              <w:t>предполагаемый бюджет проекта.</w:t>
            </w:r>
          </w:p>
          <w:p w14:paraId="43FE5EE2" w14:textId="77777777" w:rsidR="00095FD5" w:rsidRPr="00D5705A" w:rsidRDefault="00C84C94" w:rsidP="00C84C94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205614">
              <w:rPr>
                <w:rFonts w:cs="Calibri"/>
                <w:color w:val="BFBFBF"/>
                <w:sz w:val="20"/>
                <w:szCs w:val="20"/>
              </w:rPr>
              <w:t>(</w:t>
            </w:r>
            <w:r>
              <w:rPr>
                <w:rFonts w:cs="Calibri"/>
                <w:color w:val="BFBFBF"/>
                <w:sz w:val="20"/>
                <w:szCs w:val="20"/>
              </w:rPr>
              <w:t>если предусмотрен</w:t>
            </w:r>
            <w:r w:rsidRPr="00205614">
              <w:rPr>
                <w:rFonts w:cs="Calibri"/>
                <w:color w:val="BFBFBF"/>
                <w:sz w:val="20"/>
                <w:szCs w:val="20"/>
              </w:rPr>
              <w:t>)</w:t>
            </w:r>
          </w:p>
        </w:tc>
        <w:tc>
          <w:tcPr>
            <w:tcW w:w="6377" w:type="dxa"/>
          </w:tcPr>
          <w:p w14:paraId="108ADDCB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01C2047A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47F9E851" w14:textId="77777777" w:rsidR="00AB680D" w:rsidRDefault="00AB680D" w:rsidP="00095FD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</w:p>
          <w:p w14:paraId="595238E7" w14:textId="77777777" w:rsidR="00AB680D" w:rsidRDefault="00AB680D" w:rsidP="00095FD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</w:p>
          <w:p w14:paraId="425DC8B7" w14:textId="77777777" w:rsidR="00095FD5" w:rsidRPr="00C64451" w:rsidRDefault="00095FD5" w:rsidP="00095FD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  <w:r w:rsidRPr="00C64451">
              <w:rPr>
                <w:rFonts w:asciiTheme="majorHAnsi" w:hAnsiTheme="majorHAnsi" w:cstheme="minorHAnsi"/>
                <w:sz w:val="44"/>
                <w:szCs w:val="44"/>
              </w:rPr>
              <w:t>Ваши комментарии, вопросы, пожелания</w:t>
            </w:r>
          </w:p>
          <w:p w14:paraId="22E9E34F" w14:textId="77777777" w:rsidR="000C3729" w:rsidRPr="00D5705A" w:rsidRDefault="000C3729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27B2E566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0B326755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095FD5" w:rsidRPr="00D5705A" w14:paraId="39677FFF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</w:tcPr>
          <w:p w14:paraId="15174966" w14:textId="77777777" w:rsidR="00095FD5" w:rsidRPr="00D5705A" w:rsidRDefault="00095FD5" w:rsidP="00095FD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B05C97" w:rsidRPr="00D5705A" w14:paraId="4A8F2DDC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A622BA" w14:textId="77777777" w:rsidR="00B05C97" w:rsidRPr="00D5705A" w:rsidRDefault="00B05C9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B05C97" w:rsidRPr="00D5705A" w14:paraId="18EE52B9" w14:textId="77777777" w:rsidTr="00C64451">
        <w:tblPrEx>
          <w:tblBorders>
            <w:bottom w:val="dotted" w:sz="4" w:space="0" w:color="auto"/>
          </w:tblBorders>
        </w:tblPrEx>
        <w:tc>
          <w:tcPr>
            <w:tcW w:w="93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DF2729" w14:textId="77777777" w:rsidR="00B05C97" w:rsidRPr="00D5705A" w:rsidRDefault="00B05C97" w:rsidP="00201C87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E83C62" w14:textId="77777777" w:rsidR="00095FD5" w:rsidRPr="00D5705A" w:rsidRDefault="00095FD5" w:rsidP="00095FD5">
      <w:pPr>
        <w:spacing w:line="240" w:lineRule="auto"/>
        <w:rPr>
          <w:rFonts w:asciiTheme="minorHAnsi" w:hAnsiTheme="minorHAnsi" w:cstheme="minorHAnsi"/>
        </w:rPr>
      </w:pPr>
      <w:r w:rsidRPr="00D5705A">
        <w:rPr>
          <w:rFonts w:asciiTheme="minorHAnsi" w:hAnsiTheme="minorHAnsi" w:cstheme="minorHAnsi"/>
        </w:rPr>
        <w:br/>
        <w:t>После заполнения бри</w:t>
      </w:r>
      <w:r w:rsidR="00E91B51" w:rsidRPr="00D5705A">
        <w:rPr>
          <w:rFonts w:asciiTheme="minorHAnsi" w:hAnsiTheme="minorHAnsi" w:cstheme="minorHAnsi"/>
        </w:rPr>
        <w:t>финга, пожалуйста, пришлите его</w:t>
      </w:r>
      <w:r w:rsidRPr="00D5705A">
        <w:rPr>
          <w:rFonts w:asciiTheme="minorHAnsi" w:hAnsiTheme="minorHAnsi" w:cstheme="minorHAnsi"/>
        </w:rPr>
        <w:t xml:space="preserve">, </w:t>
      </w:r>
      <w:r w:rsidR="00E91B51" w:rsidRPr="00D5705A">
        <w:rPr>
          <w:rFonts w:asciiTheme="minorHAnsi" w:hAnsiTheme="minorHAnsi" w:cstheme="minorHAnsi"/>
        </w:rPr>
        <w:t xml:space="preserve">и </w:t>
      </w:r>
      <w:r w:rsidRPr="00D5705A">
        <w:rPr>
          <w:rFonts w:asciiTheme="minorHAnsi" w:hAnsiTheme="minorHAnsi" w:cstheme="minorHAnsi"/>
        </w:rPr>
        <w:t xml:space="preserve">мы свяжемся с вами для уточнения деталей и начала нашего плодотворного сотрудничества. </w:t>
      </w:r>
    </w:p>
    <w:p w14:paraId="2D611F6B" w14:textId="77777777" w:rsidR="00BC7FDF" w:rsidRPr="000C3729" w:rsidRDefault="00095FD5" w:rsidP="00E91B51">
      <w:pPr>
        <w:spacing w:line="240" w:lineRule="auto"/>
        <w:jc w:val="center"/>
        <w:rPr>
          <w:rFonts w:asciiTheme="majorHAnsi" w:hAnsiTheme="majorHAnsi" w:cstheme="minorHAnsi"/>
          <w:b/>
          <w:i/>
          <w:color w:val="548DD4"/>
        </w:rPr>
      </w:pPr>
      <w:r w:rsidRPr="00D5705A">
        <w:rPr>
          <w:rFonts w:asciiTheme="minorHAnsi" w:hAnsiTheme="minorHAnsi" w:cstheme="minorHAnsi"/>
          <w:i/>
          <w:sz w:val="32"/>
        </w:rPr>
        <w:br/>
      </w:r>
      <w:r w:rsidRPr="000C3729">
        <w:rPr>
          <w:rFonts w:asciiTheme="majorHAnsi" w:hAnsiTheme="majorHAnsi" w:cstheme="minorHAnsi"/>
          <w:b/>
          <w:i/>
          <w:sz w:val="32"/>
        </w:rPr>
        <w:t>Спасибо, что обратились к нам!</w:t>
      </w:r>
    </w:p>
    <w:sectPr w:rsidR="00BC7FDF" w:rsidRPr="000C3729" w:rsidSect="008E30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825" w14:textId="77777777" w:rsidR="008C2C1D" w:rsidRDefault="008C2C1D">
      <w:pPr>
        <w:spacing w:after="0" w:line="240" w:lineRule="auto"/>
      </w:pPr>
      <w:r>
        <w:separator/>
      </w:r>
    </w:p>
  </w:endnote>
  <w:endnote w:type="continuationSeparator" w:id="0">
    <w:p w14:paraId="2F3F37FD" w14:textId="77777777" w:rsidR="008C2C1D" w:rsidRDefault="008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CEE" w14:textId="77777777" w:rsidR="00095FD5" w:rsidRPr="00980723" w:rsidRDefault="00980723" w:rsidP="00980723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72F1140A" wp14:editId="259AC410">
          <wp:extent cx="971550" cy="149469"/>
          <wp:effectExtent l="0" t="0" r="0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sz w:val="16"/>
      </w:rPr>
      <w:t xml:space="preserve">                                                                             </w:t>
    </w:r>
    <w:r w:rsidR="00966FC9">
      <w:rPr>
        <w:rFonts w:cs="Calibri"/>
        <w:sz w:val="16"/>
      </w:rPr>
      <w:t xml:space="preserve">                          </w:t>
    </w:r>
    <w:r>
      <w:rPr>
        <w:rFonts w:cs="Calibri"/>
        <w:sz w:val="16"/>
      </w:rPr>
      <w:t xml:space="preserve">Брифинг на разработку </w:t>
    </w:r>
    <w:r w:rsidR="00966FC9">
      <w:rPr>
        <w:rFonts w:cs="Calibri"/>
        <w:sz w:val="16"/>
      </w:rPr>
      <w:t>сайта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r>
      <w:rPr>
        <w:rFonts w:cs="Calibri"/>
        <w:sz w:val="16"/>
        <w:lang w:val="en-US"/>
      </w:rPr>
      <w:t>Distorsia</w:t>
    </w:r>
    <w:r w:rsidRPr="00176232">
      <w:rPr>
        <w:rFonts w:cs="Calibri"/>
        <w:sz w:val="16"/>
      </w:rPr>
      <w:t>.</w:t>
    </w:r>
    <w:r>
      <w:rPr>
        <w:rFonts w:cs="Calibri"/>
        <w:sz w:val="16"/>
        <w:lang w:val="en-US"/>
      </w:rPr>
      <w:t>ru</w:t>
    </w:r>
    <w:r>
      <w:rPr>
        <w:rFonts w:cs="Calibri"/>
        <w:sz w:val="16"/>
      </w:rPr>
      <w:t xml:space="preserve"> </w:t>
    </w:r>
    <w:r w:rsidRPr="00176232">
      <w:rPr>
        <w:rFonts w:cs="Calibri"/>
        <w:color w:val="2889BD"/>
        <w:sz w:val="16"/>
      </w:rPr>
      <w:t>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30E55"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30E55"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8A0C" w14:textId="77777777" w:rsidR="00176232" w:rsidRDefault="00176232" w:rsidP="009A3450">
    <w:pPr>
      <w:pStyle w:val="a5"/>
      <w:jc w:val="right"/>
      <w:rPr>
        <w:rFonts w:cs="Calibri"/>
        <w:noProof/>
        <w:sz w:val="16"/>
        <w:lang w:eastAsia="ru-RU"/>
      </w:rPr>
    </w:pPr>
  </w:p>
  <w:p w14:paraId="7EA9B204" w14:textId="77777777" w:rsidR="00176232" w:rsidRDefault="00176232" w:rsidP="00D62790">
    <w:pPr>
      <w:pStyle w:val="a5"/>
      <w:jc w:val="right"/>
      <w:rPr>
        <w:rFonts w:cs="Calibri"/>
        <w:noProof/>
        <w:sz w:val="16"/>
        <w:lang w:eastAsia="ru-RU"/>
      </w:rPr>
    </w:pPr>
  </w:p>
  <w:p w14:paraId="4F1F447B" w14:textId="77777777" w:rsidR="00095FD5" w:rsidRPr="009A3450" w:rsidRDefault="00176232" w:rsidP="00D62790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5306032B" wp14:editId="28B470EC">
          <wp:extent cx="971550" cy="149469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723">
      <w:rPr>
        <w:rFonts w:cs="Calibri"/>
        <w:sz w:val="16"/>
      </w:rPr>
      <w:t xml:space="preserve">                                                                             </w:t>
    </w:r>
    <w:r w:rsidR="00966FC9">
      <w:rPr>
        <w:rFonts w:cs="Calibri"/>
        <w:sz w:val="16"/>
      </w:rPr>
      <w:t xml:space="preserve">                          </w:t>
    </w:r>
    <w:r w:rsidR="002E3667">
      <w:rPr>
        <w:rFonts w:cs="Calibri"/>
        <w:sz w:val="16"/>
      </w:rPr>
      <w:t xml:space="preserve">Брифинг на разработку </w:t>
    </w:r>
    <w:r w:rsidR="00966FC9">
      <w:rPr>
        <w:rFonts w:cs="Calibri"/>
        <w:sz w:val="16"/>
      </w:rPr>
      <w:t>сайта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r>
      <w:rPr>
        <w:rFonts w:cs="Calibri"/>
        <w:sz w:val="16"/>
        <w:lang w:val="en-US"/>
      </w:rPr>
      <w:t>Distorsia</w:t>
    </w:r>
    <w:r w:rsidRPr="00176232">
      <w:rPr>
        <w:rFonts w:cs="Calibri"/>
        <w:sz w:val="16"/>
      </w:rPr>
      <w:t>.</w:t>
    </w:r>
    <w:r>
      <w:rPr>
        <w:rFonts w:cs="Calibri"/>
        <w:sz w:val="16"/>
        <w:lang w:val="en-US"/>
      </w:rPr>
      <w:t>ru</w:t>
    </w:r>
    <w:r>
      <w:rPr>
        <w:rFonts w:cs="Calibri"/>
        <w:sz w:val="16"/>
      </w:rPr>
      <w:t xml:space="preserve"> </w:t>
    </w:r>
    <w:r w:rsidR="00095FD5" w:rsidRPr="00176232">
      <w:rPr>
        <w:rFonts w:cs="Calibri"/>
        <w:color w:val="2889BD"/>
        <w:sz w:val="16"/>
      </w:rPr>
      <w:t>|</w:t>
    </w:r>
    <w:r w:rsidR="00095FD5" w:rsidRPr="00894B42">
      <w:rPr>
        <w:rFonts w:cs="Calibri"/>
        <w:color w:val="0D0D0D"/>
        <w:sz w:val="16"/>
      </w:rPr>
      <w:t xml:space="preserve"> с</w:t>
    </w:r>
    <w:r w:rsidR="00095FD5" w:rsidRPr="00894B42">
      <w:rPr>
        <w:rFonts w:cs="Calibri"/>
        <w:color w:val="0D0D0D"/>
        <w:sz w:val="16"/>
        <w:szCs w:val="16"/>
      </w:rPr>
      <w:t xml:space="preserve">тр.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PAGE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030E55">
      <w:rPr>
        <w:rFonts w:cs="Calibri"/>
        <w:noProof/>
        <w:color w:val="0D0D0D"/>
        <w:sz w:val="16"/>
        <w:szCs w:val="16"/>
      </w:rPr>
      <w:t>1</w:t>
    </w:r>
    <w:r w:rsidR="00095FD5" w:rsidRPr="00894B42">
      <w:rPr>
        <w:rFonts w:cs="Calibri"/>
        <w:color w:val="0D0D0D"/>
        <w:sz w:val="16"/>
        <w:szCs w:val="16"/>
      </w:rPr>
      <w:fldChar w:fldCharType="end"/>
    </w:r>
    <w:r w:rsidR="00095FD5" w:rsidRPr="00894B42">
      <w:rPr>
        <w:rFonts w:cs="Calibri"/>
        <w:color w:val="0D0D0D"/>
        <w:sz w:val="16"/>
        <w:szCs w:val="16"/>
      </w:rPr>
      <w:t xml:space="preserve"> из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NUMPAGES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030E55">
      <w:rPr>
        <w:rFonts w:cs="Calibri"/>
        <w:noProof/>
        <w:color w:val="0D0D0D"/>
        <w:sz w:val="16"/>
        <w:szCs w:val="16"/>
      </w:rPr>
      <w:t>6</w:t>
    </w:r>
    <w:r w:rsidR="00095FD5"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D586" w14:textId="77777777" w:rsidR="008C2C1D" w:rsidRDefault="008C2C1D">
      <w:pPr>
        <w:spacing w:after="0" w:line="240" w:lineRule="auto"/>
      </w:pPr>
      <w:r>
        <w:separator/>
      </w:r>
    </w:p>
  </w:footnote>
  <w:footnote w:type="continuationSeparator" w:id="0">
    <w:p w14:paraId="520B6032" w14:textId="77777777" w:rsidR="008C2C1D" w:rsidRDefault="008C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77"/>
      <w:gridCol w:w="4677"/>
    </w:tblGrid>
    <w:tr w:rsidR="00095FD5" w:rsidRPr="00036396" w14:paraId="072B0338" w14:textId="77777777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5F927E6E" w14:textId="77777777" w:rsidR="00095FD5" w:rsidRPr="00036396" w:rsidRDefault="00095FD5" w:rsidP="00095FD5">
          <w:pPr>
            <w:pStyle w:val="a3"/>
            <w:spacing w:after="100" w:afterAutospacing="1"/>
            <w:rPr>
              <w:lang w:val="en-US"/>
            </w:rPr>
          </w:pP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12093B0C" w14:textId="77777777" w:rsidR="00F419AD" w:rsidRPr="00F419AD" w:rsidRDefault="00F419AD" w:rsidP="00F419AD">
          <w:pPr>
            <w:pStyle w:val="a3"/>
            <w:spacing w:after="100" w:afterAutospacing="1"/>
            <w:jc w:val="right"/>
            <w:rPr>
              <w:sz w:val="14"/>
              <w:szCs w:val="16"/>
              <w:lang w:val="en-US"/>
            </w:rPr>
          </w:pPr>
        </w:p>
      </w:tc>
    </w:tr>
  </w:tbl>
  <w:p w14:paraId="1827363D" w14:textId="77777777" w:rsidR="00095FD5" w:rsidRPr="00A95A16" w:rsidRDefault="00095FD5" w:rsidP="00436A68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FAD" w14:textId="77777777" w:rsidR="00095FD5" w:rsidRPr="00176232" w:rsidRDefault="00176232" w:rsidP="00176232">
    <w:pPr>
      <w:pStyle w:val="a3"/>
      <w:rPr>
        <w:b/>
        <w:lang w:val="en-US"/>
      </w:rPr>
    </w:pPr>
    <w:r>
      <w:rPr>
        <w:b/>
        <w:noProof/>
        <w:lang w:eastAsia="ru-RU"/>
      </w:rPr>
      <w:drawing>
        <wp:inline distT="0" distB="0" distL="0" distR="0" wp14:anchorId="3D605A2D" wp14:editId="34704B50">
          <wp:extent cx="1238250" cy="3524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5FD5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5"/>
    <w:rsid w:val="0001617A"/>
    <w:rsid w:val="00017A43"/>
    <w:rsid w:val="00030251"/>
    <w:rsid w:val="00030E55"/>
    <w:rsid w:val="000808AC"/>
    <w:rsid w:val="00095FD5"/>
    <w:rsid w:val="000C3729"/>
    <w:rsid w:val="000F0991"/>
    <w:rsid w:val="000F353E"/>
    <w:rsid w:val="000F7138"/>
    <w:rsid w:val="00141359"/>
    <w:rsid w:val="001549CE"/>
    <w:rsid w:val="00176232"/>
    <w:rsid w:val="00201C87"/>
    <w:rsid w:val="002D0865"/>
    <w:rsid w:val="002E3667"/>
    <w:rsid w:val="003B7E40"/>
    <w:rsid w:val="00432A73"/>
    <w:rsid w:val="00436A68"/>
    <w:rsid w:val="00484F16"/>
    <w:rsid w:val="004C21D9"/>
    <w:rsid w:val="00563C5C"/>
    <w:rsid w:val="005E1DCF"/>
    <w:rsid w:val="006060DC"/>
    <w:rsid w:val="00606B95"/>
    <w:rsid w:val="00606F9A"/>
    <w:rsid w:val="00646767"/>
    <w:rsid w:val="006805A1"/>
    <w:rsid w:val="00682A8F"/>
    <w:rsid w:val="00695669"/>
    <w:rsid w:val="0071384F"/>
    <w:rsid w:val="0072329F"/>
    <w:rsid w:val="007443FC"/>
    <w:rsid w:val="00764CF1"/>
    <w:rsid w:val="007E27ED"/>
    <w:rsid w:val="007E3C77"/>
    <w:rsid w:val="007E661B"/>
    <w:rsid w:val="00846065"/>
    <w:rsid w:val="008B3E3D"/>
    <w:rsid w:val="008C21E5"/>
    <w:rsid w:val="008C2C1D"/>
    <w:rsid w:val="008E3095"/>
    <w:rsid w:val="00900639"/>
    <w:rsid w:val="0091105D"/>
    <w:rsid w:val="00911217"/>
    <w:rsid w:val="00966FC9"/>
    <w:rsid w:val="00980723"/>
    <w:rsid w:val="009A3450"/>
    <w:rsid w:val="00A14065"/>
    <w:rsid w:val="00A7560D"/>
    <w:rsid w:val="00A84420"/>
    <w:rsid w:val="00AB680D"/>
    <w:rsid w:val="00B048F8"/>
    <w:rsid w:val="00B05C97"/>
    <w:rsid w:val="00B41943"/>
    <w:rsid w:val="00B77755"/>
    <w:rsid w:val="00BC7FDF"/>
    <w:rsid w:val="00C64451"/>
    <w:rsid w:val="00C84C94"/>
    <w:rsid w:val="00D01D11"/>
    <w:rsid w:val="00D26BE8"/>
    <w:rsid w:val="00D364E6"/>
    <w:rsid w:val="00D5705A"/>
    <w:rsid w:val="00D62790"/>
    <w:rsid w:val="00DB6454"/>
    <w:rsid w:val="00DF087E"/>
    <w:rsid w:val="00E33D82"/>
    <w:rsid w:val="00E54DD0"/>
    <w:rsid w:val="00E91B51"/>
    <w:rsid w:val="00EC408E"/>
    <w:rsid w:val="00EF0448"/>
    <w:rsid w:val="00F128DF"/>
    <w:rsid w:val="00F20E78"/>
    <w:rsid w:val="00F419AD"/>
    <w:rsid w:val="00F57F86"/>
    <w:rsid w:val="00F66679"/>
    <w:rsid w:val="00F81986"/>
    <w:rsid w:val="00FA0CBE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6CE6B"/>
  <w15:chartTrackingRefBased/>
  <w15:docId w15:val="{04718F03-758F-422A-8389-5279577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84420"/>
    <w:rPr>
      <w:i/>
      <w:iCs/>
    </w:rPr>
  </w:style>
  <w:style w:type="paragraph" w:customStyle="1" w:styleId="ac">
    <w:name w:val="Название"/>
    <w:basedOn w:val="a"/>
    <w:next w:val="a"/>
    <w:link w:val="ad"/>
    <w:uiPriority w:val="10"/>
    <w:qFormat/>
    <w:rsid w:val="00A844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844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7AAC-B4C9-436C-B537-394236A6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Веб-студия Махаон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Distorsia.ru</dc:creator>
  <cp:keywords/>
  <cp:lastModifiedBy>чарвпо ваврво</cp:lastModifiedBy>
  <cp:revision>3</cp:revision>
  <dcterms:created xsi:type="dcterms:W3CDTF">2021-12-13T12:51:00Z</dcterms:created>
  <dcterms:modified xsi:type="dcterms:W3CDTF">2021-12-13T14:19:00Z</dcterms:modified>
</cp:coreProperties>
</file>