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6C22" w14:textId="77777777" w:rsidR="0075732B" w:rsidRPr="00017A43" w:rsidRDefault="0075732B" w:rsidP="0075732B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  <w:r w:rsidRPr="00017A43">
        <w:rPr>
          <w:rFonts w:asciiTheme="majorHAnsi" w:hAnsiTheme="majorHAnsi" w:cstheme="majorHAnsi"/>
          <w:sz w:val="60"/>
          <w:szCs w:val="60"/>
        </w:rPr>
        <w:t xml:space="preserve">Бриф на разработку </w:t>
      </w:r>
    </w:p>
    <w:p w14:paraId="23D61B50" w14:textId="755E2A35" w:rsidR="0075732B" w:rsidRPr="00017A43" w:rsidRDefault="00E87AE6" w:rsidP="0075732B">
      <w:pPr>
        <w:spacing w:after="0" w:line="240" w:lineRule="auto"/>
        <w:jc w:val="center"/>
        <w:rPr>
          <w:rFonts w:asciiTheme="majorHAnsi" w:hAnsiTheme="majorHAnsi" w:cstheme="majorHAnsi"/>
          <w:sz w:val="60"/>
          <w:szCs w:val="60"/>
        </w:rPr>
      </w:pPr>
      <w:r>
        <w:rPr>
          <w:rFonts w:asciiTheme="majorHAnsi" w:hAnsiTheme="majorHAnsi" w:cstheme="majorHAnsi"/>
          <w:sz w:val="60"/>
          <w:szCs w:val="60"/>
        </w:rPr>
        <w:t>лэндинг</w:t>
      </w:r>
      <w:r w:rsidR="0075732B">
        <w:rPr>
          <w:rFonts w:asciiTheme="majorHAnsi" w:hAnsiTheme="majorHAnsi" w:cstheme="majorHAnsi"/>
          <w:sz w:val="60"/>
          <w:szCs w:val="60"/>
        </w:rPr>
        <w:t>а</w:t>
      </w:r>
    </w:p>
    <w:p w14:paraId="67E28010" w14:textId="77777777" w:rsidR="0075732B" w:rsidRPr="00D5705A" w:rsidRDefault="0075732B" w:rsidP="0075732B">
      <w:pPr>
        <w:rPr>
          <w:rFonts w:asciiTheme="minorHAnsi" w:hAnsiTheme="minorHAnsi" w:cstheme="minorHAnsi"/>
          <w:sz w:val="36"/>
        </w:rPr>
      </w:pPr>
    </w:p>
    <w:p w14:paraId="7757C1E5" w14:textId="77777777" w:rsidR="0075732B" w:rsidRPr="000F353E" w:rsidRDefault="0075732B" w:rsidP="0075732B">
      <w:pPr>
        <w:outlineLvl w:val="0"/>
        <w:rPr>
          <w:rFonts w:asciiTheme="majorHAnsi" w:hAnsiTheme="majorHAnsi" w:cstheme="majorHAnsi"/>
          <w:sz w:val="44"/>
          <w:szCs w:val="44"/>
        </w:rPr>
      </w:pPr>
      <w:r w:rsidRPr="000F353E">
        <w:rPr>
          <w:rFonts w:asciiTheme="majorHAnsi" w:hAnsiTheme="majorHAnsi" w:cstheme="majorHAnsi"/>
          <w:sz w:val="44"/>
          <w:szCs w:val="44"/>
        </w:rPr>
        <w:t>Способы связи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6455"/>
      </w:tblGrid>
      <w:tr w:rsidR="0075732B" w:rsidRPr="00D5705A" w14:paraId="6634D805" w14:textId="77777777" w:rsidTr="009578F5">
        <w:tc>
          <w:tcPr>
            <w:tcW w:w="2943" w:type="dxa"/>
          </w:tcPr>
          <w:p w14:paraId="7CB67775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Контактное лицо</w:t>
            </w:r>
          </w:p>
        </w:tc>
        <w:tc>
          <w:tcPr>
            <w:tcW w:w="6627" w:type="dxa"/>
          </w:tcPr>
          <w:p w14:paraId="7F11BAB6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75732B" w:rsidRPr="00D5705A" w14:paraId="22E0AE49" w14:textId="77777777" w:rsidTr="009578F5">
        <w:tc>
          <w:tcPr>
            <w:tcW w:w="2943" w:type="dxa"/>
          </w:tcPr>
          <w:p w14:paraId="1450140E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6627" w:type="dxa"/>
          </w:tcPr>
          <w:p w14:paraId="5F1E2790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75732B" w:rsidRPr="00D5705A" w14:paraId="2D6C0A8B" w14:textId="77777777" w:rsidTr="009578F5">
        <w:tc>
          <w:tcPr>
            <w:tcW w:w="2943" w:type="dxa"/>
          </w:tcPr>
          <w:p w14:paraId="208ADA5F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  <w:r w:rsidRPr="00D5705A"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6627" w:type="dxa"/>
          </w:tcPr>
          <w:p w14:paraId="09E83CAA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4DD4699" w14:textId="77777777" w:rsidR="0075732B" w:rsidRDefault="0075732B" w:rsidP="0075732B">
      <w:pPr>
        <w:outlineLvl w:val="0"/>
        <w:rPr>
          <w:rFonts w:asciiTheme="majorHAnsi" w:hAnsiTheme="majorHAnsi" w:cstheme="majorHAnsi"/>
          <w:sz w:val="44"/>
        </w:rPr>
      </w:pPr>
    </w:p>
    <w:p w14:paraId="57EA15BA" w14:textId="77777777" w:rsidR="0075732B" w:rsidRPr="00D5705A" w:rsidRDefault="0075732B" w:rsidP="0075732B">
      <w:pPr>
        <w:outlineLvl w:val="0"/>
        <w:rPr>
          <w:rFonts w:asciiTheme="majorHAnsi" w:hAnsiTheme="majorHAnsi" w:cstheme="majorHAnsi"/>
          <w:sz w:val="44"/>
        </w:rPr>
      </w:pPr>
      <w:r w:rsidRPr="00D5705A">
        <w:rPr>
          <w:rFonts w:asciiTheme="majorHAnsi" w:hAnsiTheme="majorHAnsi" w:cstheme="majorHAnsi"/>
          <w:sz w:val="44"/>
        </w:rPr>
        <w:t>Информация о компании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451"/>
      </w:tblGrid>
      <w:tr w:rsidR="0075732B" w:rsidRPr="00D5705A" w14:paraId="2C6820F1" w14:textId="77777777" w:rsidTr="009578F5">
        <w:tc>
          <w:tcPr>
            <w:tcW w:w="2903" w:type="dxa"/>
          </w:tcPr>
          <w:p w14:paraId="4A50589C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Название компании</w:t>
            </w:r>
          </w:p>
        </w:tc>
        <w:tc>
          <w:tcPr>
            <w:tcW w:w="6451" w:type="dxa"/>
          </w:tcPr>
          <w:p w14:paraId="076442ED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75732B" w:rsidRPr="00D5705A" w14:paraId="7EEC7E74" w14:textId="77777777" w:rsidTr="009578F5">
        <w:tc>
          <w:tcPr>
            <w:tcW w:w="2903" w:type="dxa"/>
          </w:tcPr>
          <w:p w14:paraId="31C482C9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Сфера деятельности</w:t>
            </w:r>
          </w:p>
        </w:tc>
        <w:tc>
          <w:tcPr>
            <w:tcW w:w="6451" w:type="dxa"/>
          </w:tcPr>
          <w:p w14:paraId="5ADA2C90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75732B" w:rsidRPr="00D5705A" w14:paraId="33045748" w14:textId="77777777" w:rsidTr="009578F5">
        <w:tc>
          <w:tcPr>
            <w:tcW w:w="2903" w:type="dxa"/>
          </w:tcPr>
          <w:p w14:paraId="50F7106D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  <w:r w:rsidRPr="00D5705A">
              <w:rPr>
                <w:rFonts w:asciiTheme="minorHAnsi" w:hAnsiTheme="minorHAnsi" w:cstheme="minorHAnsi"/>
              </w:rPr>
              <w:t>Адрес сайта (если есть)</w:t>
            </w:r>
          </w:p>
        </w:tc>
        <w:tc>
          <w:tcPr>
            <w:tcW w:w="6451" w:type="dxa"/>
          </w:tcPr>
          <w:p w14:paraId="313E02F6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8953CAC" w14:textId="77777777" w:rsidR="0075732B" w:rsidRDefault="0075732B" w:rsidP="0075732B">
      <w:pPr>
        <w:outlineLvl w:val="0"/>
        <w:rPr>
          <w:rFonts w:asciiTheme="majorHAnsi" w:hAnsiTheme="majorHAnsi" w:cstheme="majorHAnsi"/>
          <w:sz w:val="44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5732B" w:rsidRPr="00D5705A" w14:paraId="7AE554E8" w14:textId="77777777" w:rsidTr="009578F5">
        <w:tc>
          <w:tcPr>
            <w:tcW w:w="9354" w:type="dxa"/>
          </w:tcPr>
          <w:p w14:paraId="0CB9656C" w14:textId="089D81C9" w:rsidR="0075732B" w:rsidRPr="0075732B" w:rsidRDefault="0075732B" w:rsidP="0075732B">
            <w:pPr>
              <w:outlineLvl w:val="0"/>
              <w:rPr>
                <w:rFonts w:asciiTheme="majorHAnsi" w:hAnsiTheme="majorHAnsi" w:cstheme="majorHAnsi"/>
                <w:sz w:val="44"/>
              </w:rPr>
            </w:pPr>
            <w:r w:rsidRPr="0075732B">
              <w:rPr>
                <w:rFonts w:asciiTheme="majorHAnsi" w:hAnsiTheme="majorHAnsi" w:cstheme="majorHAnsi"/>
                <w:sz w:val="44"/>
              </w:rPr>
              <w:t>Информация о услугах</w:t>
            </w:r>
            <w:r w:rsidR="00711640" w:rsidRPr="00711640">
              <w:rPr>
                <w:rFonts w:asciiTheme="majorHAnsi" w:hAnsiTheme="majorHAnsi" w:cstheme="majorHAnsi"/>
                <w:sz w:val="44"/>
              </w:rPr>
              <w:t xml:space="preserve"> </w:t>
            </w:r>
            <w:r w:rsidR="00711640">
              <w:rPr>
                <w:rFonts w:asciiTheme="majorHAnsi" w:hAnsiTheme="majorHAnsi" w:cstheme="majorHAnsi"/>
                <w:sz w:val="44"/>
              </w:rPr>
              <w:t>для</w:t>
            </w:r>
            <w:r w:rsidRPr="0075732B">
              <w:rPr>
                <w:rFonts w:asciiTheme="majorHAnsi" w:hAnsiTheme="majorHAnsi" w:cstheme="majorHAnsi"/>
                <w:sz w:val="44"/>
              </w:rPr>
              <w:t xml:space="preserve"> </w:t>
            </w:r>
            <w:r w:rsidR="00E87AE6" w:rsidRPr="0075732B">
              <w:rPr>
                <w:rFonts w:asciiTheme="majorHAnsi" w:hAnsiTheme="majorHAnsi" w:cstheme="majorHAnsi"/>
                <w:sz w:val="44"/>
              </w:rPr>
              <w:t>лэндинга</w:t>
            </w:r>
          </w:p>
          <w:p w14:paraId="3F748FD0" w14:textId="0943EA30" w:rsidR="0075732B" w:rsidRPr="006907CD" w:rsidRDefault="0075732B" w:rsidP="0075732B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Опишите основное направление деятельности на продвижение которого нацелен </w:t>
            </w:r>
            <w:r w:rsidR="00E87AE6">
              <w:rPr>
                <w:i/>
                <w:sz w:val="20"/>
              </w:rPr>
              <w:t>лэндинг</w:t>
            </w:r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8"/>
              <w:gridCol w:w="6540"/>
            </w:tblGrid>
            <w:tr w:rsidR="0075732B" w:rsidRPr="002B79A9" w14:paraId="425C03B0" w14:textId="77777777" w:rsidTr="009578F5">
              <w:tc>
                <w:tcPr>
                  <w:tcW w:w="2660" w:type="dxa"/>
                </w:tcPr>
                <w:p w14:paraId="75BE0583" w14:textId="77777777" w:rsidR="0075732B" w:rsidRPr="00E91B51" w:rsidRDefault="0075732B" w:rsidP="0075732B">
                  <w:pPr>
                    <w:spacing w:before="100" w:after="100" w:line="240" w:lineRule="auto"/>
                    <w:rPr>
                      <w:sz w:val="18"/>
                      <w:szCs w:val="18"/>
                    </w:rPr>
                  </w:pPr>
                  <w:r w:rsidRPr="00BA0FE1">
                    <w:t>Подробно опишите Ваш товар/услугу</w:t>
                  </w:r>
                </w:p>
              </w:tc>
              <w:tc>
                <w:tcPr>
                  <w:tcW w:w="6910" w:type="dxa"/>
                </w:tcPr>
                <w:p w14:paraId="15E66276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5EDC9D30" w14:textId="77777777" w:rsidTr="009578F5">
              <w:tc>
                <w:tcPr>
                  <w:tcW w:w="2660" w:type="dxa"/>
                </w:tcPr>
                <w:p w14:paraId="5F0640F7" w14:textId="77777777" w:rsidR="0075732B" w:rsidRPr="00E91B51" w:rsidRDefault="0075732B" w:rsidP="0075732B">
                  <w:pPr>
                    <w:spacing w:before="100" w:after="100" w:line="240" w:lineRule="auto"/>
                  </w:pPr>
                  <w:r>
                    <w:t xml:space="preserve">Несколько </w:t>
                  </w:r>
                  <w:r w:rsidRPr="00BA0FE1">
                    <w:t>преимуществ вашего товара/услуги</w:t>
                  </w:r>
                </w:p>
              </w:tc>
              <w:tc>
                <w:tcPr>
                  <w:tcW w:w="6910" w:type="dxa"/>
                </w:tcPr>
                <w:p w14:paraId="0DF72F42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2E5B3B2A" w14:textId="77777777" w:rsidTr="009578F5">
              <w:tc>
                <w:tcPr>
                  <w:tcW w:w="2660" w:type="dxa"/>
                </w:tcPr>
                <w:p w14:paraId="50872CB4" w14:textId="77777777" w:rsidR="0075732B" w:rsidRDefault="0075732B" w:rsidP="0075732B">
                  <w:pPr>
                    <w:spacing w:before="100" w:after="100" w:line="240" w:lineRule="auto"/>
                  </w:pPr>
                  <w:r w:rsidRPr="00BA0FE1">
                    <w:t xml:space="preserve">Есть ли отзывы о вашем товаре или услуге от реальных клиентов? </w:t>
                  </w:r>
                </w:p>
                <w:p w14:paraId="6CCACF4D" w14:textId="492C416F" w:rsidR="0075732B" w:rsidRPr="002B79A9" w:rsidRDefault="0075732B" w:rsidP="0075732B">
                  <w:pPr>
                    <w:spacing w:before="100" w:after="100" w:line="240" w:lineRule="auto"/>
                  </w:pPr>
                  <w:r>
                    <w:rPr>
                      <w:color w:val="BFBFBF"/>
                      <w:sz w:val="18"/>
                      <w:szCs w:val="18"/>
                    </w:rPr>
                    <w:t>(</w:t>
                  </w:r>
                  <w:r w:rsidRPr="00BA0FE1">
                    <w:rPr>
                      <w:color w:val="BFBFBF"/>
                      <w:sz w:val="18"/>
                      <w:szCs w:val="18"/>
                    </w:rPr>
                    <w:t>Если есть, то готовы ли они предоставить свои фотографии?</w:t>
                  </w:r>
                  <w:r>
                    <w:rPr>
                      <w:color w:val="BFBFBF"/>
                      <w:sz w:val="18"/>
                      <w:szCs w:val="18"/>
                    </w:rPr>
                    <w:t xml:space="preserve"> </w:t>
                  </w:r>
                  <w:r w:rsidRPr="00BA0FE1">
                    <w:rPr>
                      <w:color w:val="BFBFBF"/>
                      <w:sz w:val="18"/>
                      <w:szCs w:val="18"/>
                    </w:rPr>
                    <w:t xml:space="preserve">Если нет отзывов, допускаете ли вы их написание и подключение к </w:t>
                  </w:r>
                  <w:r w:rsidR="00E87AE6" w:rsidRPr="00BA0FE1">
                    <w:rPr>
                      <w:color w:val="BFBFBF"/>
                      <w:sz w:val="18"/>
                      <w:szCs w:val="18"/>
                    </w:rPr>
                    <w:t>лэндингу)</w:t>
                  </w:r>
                </w:p>
              </w:tc>
              <w:tc>
                <w:tcPr>
                  <w:tcW w:w="6910" w:type="dxa"/>
                </w:tcPr>
                <w:p w14:paraId="3B7FBBFA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2619B5D0" w14:textId="77777777" w:rsidTr="009578F5">
              <w:tc>
                <w:tcPr>
                  <w:tcW w:w="2660" w:type="dxa"/>
                </w:tcPr>
                <w:p w14:paraId="7CF98FD3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0D0F7C21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3FB1D6AF" w14:textId="77777777" w:rsidTr="009578F5">
              <w:tc>
                <w:tcPr>
                  <w:tcW w:w="2660" w:type="dxa"/>
                </w:tcPr>
                <w:p w14:paraId="4360AC6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6EC2BBF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0A99699C" w14:textId="77777777" w:rsidTr="009578F5">
              <w:tc>
                <w:tcPr>
                  <w:tcW w:w="2660" w:type="dxa"/>
                </w:tcPr>
                <w:p w14:paraId="2485DD6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3E8B8C7D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2FE7D2A" w14:textId="77777777" w:rsidTr="009578F5">
              <w:tc>
                <w:tcPr>
                  <w:tcW w:w="2660" w:type="dxa"/>
                </w:tcPr>
                <w:p w14:paraId="3A75431D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3F9C874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2CD1679D" w14:textId="77777777" w:rsidTr="009578F5">
              <w:tc>
                <w:tcPr>
                  <w:tcW w:w="2660" w:type="dxa"/>
                </w:tcPr>
                <w:p w14:paraId="2814B450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3D5624E0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4115FFF4" w14:textId="77777777" w:rsidTr="009578F5">
              <w:tc>
                <w:tcPr>
                  <w:tcW w:w="2660" w:type="dxa"/>
                </w:tcPr>
                <w:p w14:paraId="7880BB63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7DA1BE7F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318EBE43" w14:textId="77777777" w:rsidTr="009578F5">
              <w:tc>
                <w:tcPr>
                  <w:tcW w:w="2660" w:type="dxa"/>
                </w:tcPr>
                <w:p w14:paraId="04090A30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69D87F0B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</w:tbl>
          <w:p w14:paraId="4C25CE15" w14:textId="77777777" w:rsidR="0075732B" w:rsidRPr="002B79A9" w:rsidRDefault="0075732B" w:rsidP="0075732B">
            <w:pPr>
              <w:spacing w:line="240" w:lineRule="auto"/>
            </w:pPr>
          </w:p>
          <w:p w14:paraId="615FC8E1" w14:textId="0FEF56C8" w:rsidR="0075732B" w:rsidRPr="00711640" w:rsidRDefault="0075732B" w:rsidP="0075732B">
            <w:pPr>
              <w:outlineLvl w:val="0"/>
              <w:rPr>
                <w:rFonts w:asciiTheme="majorHAnsi" w:hAnsiTheme="majorHAnsi" w:cstheme="majorHAnsi"/>
                <w:sz w:val="44"/>
              </w:rPr>
            </w:pPr>
            <w:r w:rsidRPr="00711640">
              <w:rPr>
                <w:rFonts w:asciiTheme="majorHAnsi" w:hAnsiTheme="majorHAnsi" w:cstheme="majorHAnsi"/>
                <w:sz w:val="44"/>
              </w:rPr>
              <w:t xml:space="preserve">Наполнение </w:t>
            </w:r>
            <w:r w:rsidR="00E87AE6">
              <w:rPr>
                <w:rFonts w:asciiTheme="majorHAnsi" w:hAnsiTheme="majorHAnsi" w:cstheme="majorHAnsi"/>
                <w:sz w:val="44"/>
              </w:rPr>
              <w:t>лэндинг</w:t>
            </w:r>
            <w:r w:rsidRPr="00711640">
              <w:rPr>
                <w:rFonts w:asciiTheme="majorHAnsi" w:hAnsiTheme="majorHAnsi" w:cstheme="majorHAnsi"/>
                <w:sz w:val="44"/>
              </w:rPr>
              <w:t>а</w:t>
            </w:r>
          </w:p>
          <w:p w14:paraId="32AA43FE" w14:textId="318B091B" w:rsidR="0075732B" w:rsidRDefault="0075732B" w:rsidP="0075732B">
            <w:pPr>
              <w:rPr>
                <w:i/>
                <w:sz w:val="20"/>
              </w:rPr>
            </w:pPr>
            <w:r w:rsidRPr="002B79A9">
              <w:rPr>
                <w:i/>
                <w:sz w:val="20"/>
              </w:rPr>
              <w:t xml:space="preserve">Укажите предполагаемые основные </w:t>
            </w:r>
            <w:r>
              <w:rPr>
                <w:i/>
                <w:sz w:val="20"/>
              </w:rPr>
              <w:t>блоки с информацией</w:t>
            </w:r>
            <w:r w:rsidRPr="002B79A9">
              <w:rPr>
                <w:i/>
                <w:sz w:val="20"/>
              </w:rPr>
              <w:t xml:space="preserve"> вашего будущего </w:t>
            </w:r>
            <w:r w:rsidR="00E87AE6">
              <w:rPr>
                <w:i/>
                <w:sz w:val="20"/>
              </w:rPr>
              <w:t>лэндинг</w:t>
            </w:r>
            <w:r>
              <w:rPr>
                <w:i/>
                <w:sz w:val="20"/>
              </w:rPr>
              <w:t>а</w:t>
            </w:r>
            <w:r w:rsidRPr="006E0DFD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и, если уже есть концепции содержания блоков опишите их. Помните, чем точнее вы все опишете, тем лучше у нас получится воплотить ваши пожелания в дизайне сайта.</w:t>
            </w:r>
          </w:p>
          <w:p w14:paraId="48FF4276" w14:textId="21064C39" w:rsidR="0075732B" w:rsidRPr="00962C59" w:rsidRDefault="0075732B" w:rsidP="0075732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Ниже мы добавили </w:t>
            </w:r>
            <w:r w:rsidR="00E87AE6">
              <w:rPr>
                <w:i/>
                <w:sz w:val="20"/>
              </w:rPr>
              <w:t>блоки,</w:t>
            </w:r>
            <w:r>
              <w:rPr>
                <w:i/>
                <w:sz w:val="20"/>
              </w:rPr>
              <w:t xml:space="preserve"> наиболее часто используемые в </w:t>
            </w:r>
            <w:r w:rsidR="00E87AE6">
              <w:rPr>
                <w:i/>
                <w:sz w:val="20"/>
              </w:rPr>
              <w:t>лэндинг</w:t>
            </w:r>
            <w:r>
              <w:rPr>
                <w:i/>
                <w:sz w:val="20"/>
              </w:rPr>
              <w:t>ах, удалите ненужные или допишите описание для тех из них, которые вам потребуются и по необходимости добавьте свои.</w:t>
            </w:r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2"/>
              <w:gridCol w:w="6536"/>
            </w:tblGrid>
            <w:tr w:rsidR="0075732B" w:rsidRPr="002B79A9" w14:paraId="4D5A472A" w14:textId="77777777" w:rsidTr="00E87AE6">
              <w:tc>
                <w:tcPr>
                  <w:tcW w:w="2602" w:type="dxa"/>
                </w:tcPr>
                <w:p w14:paraId="03A584E2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Главный экран</w:t>
                  </w:r>
                </w:p>
                <w:p w14:paraId="7FE787AC" w14:textId="77777777" w:rsidR="0075732B" w:rsidRPr="00962C59" w:rsidRDefault="0075732B" w:rsidP="0075732B">
                  <w:pPr>
                    <w:spacing w:before="100" w:after="100" w:line="240" w:lineRule="auto"/>
                  </w:pPr>
                  <w:r w:rsidRPr="00962C59">
                    <w:rPr>
                      <w:color w:val="BFBFBF"/>
                      <w:sz w:val="18"/>
                      <w:szCs w:val="18"/>
                    </w:rPr>
                    <w:t>Пример: Слайдер с изображениями, описывающими основную услугу или действующие акции, содержит форму заказа или кнопку вызова окна обратной связи.</w:t>
                  </w:r>
                </w:p>
              </w:tc>
              <w:tc>
                <w:tcPr>
                  <w:tcW w:w="6536" w:type="dxa"/>
                </w:tcPr>
                <w:p w14:paraId="704CCCD0" w14:textId="77777777" w:rsidR="0075732B" w:rsidRPr="005007FF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22AE56F7" w14:textId="77777777" w:rsidTr="00E87AE6">
              <w:tc>
                <w:tcPr>
                  <w:tcW w:w="2602" w:type="dxa"/>
                </w:tcPr>
                <w:p w14:paraId="1B68FCFD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О компании</w:t>
                  </w:r>
                </w:p>
                <w:p w14:paraId="25BE2A83" w14:textId="77777777" w:rsidR="0075732B" w:rsidRDefault="0075732B" w:rsidP="0075732B">
                  <w:pPr>
                    <w:spacing w:before="100" w:after="100" w:line="240" w:lineRule="auto"/>
                  </w:pPr>
                  <w:r w:rsidRPr="00962C59">
                    <w:rPr>
                      <w:color w:val="BFBFBF"/>
                      <w:sz w:val="18"/>
                      <w:szCs w:val="18"/>
                    </w:rPr>
                    <w:t>Пример: Основная информация о компании</w:t>
                  </w:r>
                </w:p>
              </w:tc>
              <w:tc>
                <w:tcPr>
                  <w:tcW w:w="6536" w:type="dxa"/>
                </w:tcPr>
                <w:p w14:paraId="0B71AAB3" w14:textId="77777777" w:rsidR="0075732B" w:rsidRPr="005007FF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7ABC54D" w14:textId="77777777" w:rsidTr="00E87AE6">
              <w:tc>
                <w:tcPr>
                  <w:tcW w:w="2602" w:type="dxa"/>
                </w:tcPr>
                <w:p w14:paraId="154B1594" w14:textId="77777777" w:rsidR="0075732B" w:rsidRDefault="0075732B" w:rsidP="0075732B">
                  <w:pPr>
                    <w:spacing w:before="100" w:after="100" w:line="240" w:lineRule="auto"/>
                  </w:pPr>
                  <w:r w:rsidRPr="00962C59">
                    <w:t>Внушительные цифры</w:t>
                  </w:r>
                </w:p>
                <w:p w14:paraId="7C878C0E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962C59">
                    <w:rPr>
                      <w:color w:val="BFBFBF"/>
                      <w:sz w:val="18"/>
                      <w:szCs w:val="18"/>
                    </w:rPr>
                    <w:t>Пример: 5 лет работы, 2000 выполненных заказов, 120 довольных клиентов.</w:t>
                  </w:r>
                </w:p>
              </w:tc>
              <w:tc>
                <w:tcPr>
                  <w:tcW w:w="6536" w:type="dxa"/>
                </w:tcPr>
                <w:p w14:paraId="7714E540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4E905FE" w14:textId="77777777" w:rsidTr="00E87AE6">
              <w:tc>
                <w:tcPr>
                  <w:tcW w:w="2602" w:type="dxa"/>
                </w:tcPr>
                <w:p w14:paraId="13BD2152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Акция</w:t>
                  </w:r>
                </w:p>
                <w:p w14:paraId="59B4147D" w14:textId="77777777" w:rsidR="0075732B" w:rsidRPr="00E2308B" w:rsidRDefault="0075732B" w:rsidP="0075732B">
                  <w:pPr>
                    <w:spacing w:before="100" w:after="100" w:line="240" w:lineRule="auto"/>
                  </w:pPr>
                  <w:r w:rsidRPr="00962C59">
                    <w:rPr>
                      <w:color w:val="BFBFBF"/>
                      <w:sz w:val="18"/>
                      <w:szCs w:val="18"/>
                    </w:rPr>
                    <w:t xml:space="preserve">Пример: </w:t>
                  </w:r>
                  <w:r w:rsidRPr="00E2308B">
                    <w:rPr>
                      <w:color w:val="BFBFBF"/>
                      <w:sz w:val="18"/>
                      <w:szCs w:val="18"/>
                    </w:rPr>
                    <w:t>Блок</w:t>
                  </w:r>
                  <w:r>
                    <w:rPr>
                      <w:color w:val="BFBFBF"/>
                      <w:sz w:val="18"/>
                      <w:szCs w:val="18"/>
                    </w:rPr>
                    <w:t>,</w:t>
                  </w:r>
                  <w:r w:rsidRPr="00E2308B">
                    <w:rPr>
                      <w:color w:val="BFBFBF"/>
                      <w:sz w:val="18"/>
                      <w:szCs w:val="18"/>
                    </w:rPr>
                    <w:t xml:space="preserve"> описывающий действующую акцию, с формой заказа</w:t>
                  </w:r>
                </w:p>
              </w:tc>
              <w:tc>
                <w:tcPr>
                  <w:tcW w:w="6536" w:type="dxa"/>
                </w:tcPr>
                <w:p w14:paraId="6C82E71C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1703290B" w14:textId="77777777" w:rsidTr="00E87AE6">
              <w:tc>
                <w:tcPr>
                  <w:tcW w:w="2602" w:type="dxa"/>
                </w:tcPr>
                <w:p w14:paraId="2A97E5F9" w14:textId="77777777" w:rsidR="0075732B" w:rsidRDefault="0075732B" w:rsidP="0075732B">
                  <w:pPr>
                    <w:spacing w:before="100" w:after="100" w:line="240" w:lineRule="auto"/>
                  </w:pPr>
                  <w:r w:rsidRPr="00962C59">
                    <w:t>Прайс-лист</w:t>
                  </w:r>
                </w:p>
                <w:p w14:paraId="205E4F4F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962C59">
                    <w:rPr>
                      <w:color w:val="BFBFBF"/>
                      <w:sz w:val="18"/>
                      <w:szCs w:val="18"/>
                    </w:rPr>
                    <w:t>Пример: Таблица со стоимостью услуг</w:t>
                  </w:r>
                </w:p>
              </w:tc>
              <w:tc>
                <w:tcPr>
                  <w:tcW w:w="6536" w:type="dxa"/>
                </w:tcPr>
                <w:p w14:paraId="5D1558F9" w14:textId="77777777" w:rsidR="0075732B" w:rsidRPr="005007FF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10BE79D4" w14:textId="77777777" w:rsidTr="00E87AE6">
              <w:tc>
                <w:tcPr>
                  <w:tcW w:w="2602" w:type="dxa"/>
                </w:tcPr>
                <w:p w14:paraId="6F4A43A4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Преимущества</w:t>
                  </w:r>
                </w:p>
                <w:p w14:paraId="0F11D0B5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962C59">
                    <w:rPr>
                      <w:color w:val="BFBFBF"/>
                      <w:sz w:val="18"/>
                      <w:szCs w:val="18"/>
                    </w:rPr>
                    <w:t>Пример: Список преимуществ обращения</w:t>
                  </w:r>
                  <w:r>
                    <w:rPr>
                      <w:color w:val="BFBFBF"/>
                      <w:sz w:val="18"/>
                      <w:szCs w:val="18"/>
                    </w:rPr>
                    <w:t xml:space="preserve"> в компанию</w:t>
                  </w:r>
                </w:p>
              </w:tc>
              <w:tc>
                <w:tcPr>
                  <w:tcW w:w="6536" w:type="dxa"/>
                </w:tcPr>
                <w:p w14:paraId="39807969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056E82F0" w14:textId="77777777" w:rsidTr="00E87AE6">
              <w:tc>
                <w:tcPr>
                  <w:tcW w:w="2602" w:type="dxa"/>
                </w:tcPr>
                <w:p w14:paraId="765474D5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Отзывы клиентов</w:t>
                  </w:r>
                </w:p>
                <w:p w14:paraId="2112FFC6" w14:textId="77777777" w:rsidR="0075732B" w:rsidRPr="00962C59" w:rsidRDefault="0075732B" w:rsidP="0075732B">
                  <w:pPr>
                    <w:spacing w:before="100" w:after="100" w:line="240" w:lineRule="auto"/>
                  </w:pPr>
                  <w:r w:rsidRPr="00962C59">
                    <w:rPr>
                      <w:color w:val="BFBFBF"/>
                      <w:sz w:val="18"/>
                      <w:szCs w:val="18"/>
                    </w:rPr>
                    <w:lastRenderedPageBreak/>
                    <w:t>Пример: Слайдер с несколькими карточками коротких отзывов и фотографий клиентов</w:t>
                  </w:r>
                </w:p>
              </w:tc>
              <w:tc>
                <w:tcPr>
                  <w:tcW w:w="6536" w:type="dxa"/>
                </w:tcPr>
                <w:p w14:paraId="70EB1416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4C459D5A" w14:textId="77777777" w:rsidTr="00E87AE6">
              <w:tc>
                <w:tcPr>
                  <w:tcW w:w="2602" w:type="dxa"/>
                </w:tcPr>
                <w:p w14:paraId="7BA1D6E0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Часто задаваемые вопросы</w:t>
                  </w:r>
                </w:p>
                <w:p w14:paraId="0ABD373B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962C59">
                    <w:rPr>
                      <w:color w:val="BFBFBF"/>
                      <w:sz w:val="18"/>
                      <w:szCs w:val="18"/>
                    </w:rPr>
                    <w:t xml:space="preserve">Пример: </w:t>
                  </w:r>
                  <w:r>
                    <w:rPr>
                      <w:color w:val="BFBFBF"/>
                      <w:sz w:val="18"/>
                      <w:szCs w:val="18"/>
                    </w:rPr>
                    <w:t>вопросы и ответы о оказании услуги</w:t>
                  </w:r>
                </w:p>
              </w:tc>
              <w:tc>
                <w:tcPr>
                  <w:tcW w:w="6536" w:type="dxa"/>
                </w:tcPr>
                <w:p w14:paraId="17FC7C9F" w14:textId="77777777" w:rsidR="0075732B" w:rsidRPr="00962C5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2050A151" w14:textId="77777777" w:rsidTr="00E87AE6">
              <w:tc>
                <w:tcPr>
                  <w:tcW w:w="2602" w:type="dxa"/>
                </w:tcPr>
                <w:p w14:paraId="25B26B60" w14:textId="77777777" w:rsidR="0075732B" w:rsidRDefault="0075732B" w:rsidP="0075732B">
                  <w:pPr>
                    <w:spacing w:before="100" w:after="100" w:line="240" w:lineRule="auto"/>
                  </w:pPr>
                  <w:r w:rsidRPr="002B79A9">
                    <w:t>Контакты</w:t>
                  </w:r>
                </w:p>
                <w:p w14:paraId="48CE0802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962C59">
                    <w:rPr>
                      <w:color w:val="BFBFBF"/>
                      <w:sz w:val="18"/>
                      <w:szCs w:val="18"/>
                    </w:rPr>
                    <w:t xml:space="preserve">Пример: Интерактивная карта с расположением компании, </w:t>
                  </w:r>
                  <w:proofErr w:type="spellStart"/>
                  <w:r w:rsidRPr="00962C59">
                    <w:rPr>
                      <w:color w:val="BFBFBF"/>
                      <w:sz w:val="18"/>
                      <w:szCs w:val="18"/>
                    </w:rPr>
                    <w:t>email</w:t>
                  </w:r>
                  <w:proofErr w:type="spellEnd"/>
                  <w:r w:rsidRPr="00962C59">
                    <w:rPr>
                      <w:color w:val="BFBFBF"/>
                      <w:sz w:val="18"/>
                      <w:szCs w:val="18"/>
                    </w:rPr>
                    <w:t>, телефон, адрес</w:t>
                  </w:r>
                </w:p>
              </w:tc>
              <w:tc>
                <w:tcPr>
                  <w:tcW w:w="6536" w:type="dxa"/>
                </w:tcPr>
                <w:p w14:paraId="23160F2B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0CD94508" w14:textId="77777777" w:rsidTr="00E87AE6">
              <w:tc>
                <w:tcPr>
                  <w:tcW w:w="2602" w:type="dxa"/>
                </w:tcPr>
                <w:p w14:paraId="504958D9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36" w:type="dxa"/>
                </w:tcPr>
                <w:p w14:paraId="28E24E0E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633B85AF" w14:textId="77777777" w:rsidTr="00E87AE6">
              <w:tc>
                <w:tcPr>
                  <w:tcW w:w="2602" w:type="dxa"/>
                </w:tcPr>
                <w:p w14:paraId="063A0480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36" w:type="dxa"/>
                </w:tcPr>
                <w:p w14:paraId="7ACB45A3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3735AF82" w14:textId="77777777" w:rsidTr="00E87AE6">
              <w:tc>
                <w:tcPr>
                  <w:tcW w:w="2602" w:type="dxa"/>
                </w:tcPr>
                <w:p w14:paraId="7D8473FF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36" w:type="dxa"/>
                </w:tcPr>
                <w:p w14:paraId="5D62ED4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13859159" w14:textId="77777777" w:rsidTr="00E87AE6">
              <w:tc>
                <w:tcPr>
                  <w:tcW w:w="2602" w:type="dxa"/>
                </w:tcPr>
                <w:p w14:paraId="3086C57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36" w:type="dxa"/>
                </w:tcPr>
                <w:p w14:paraId="3D5225EC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A3C3F9C" w14:textId="77777777" w:rsidTr="00E87AE6">
              <w:tc>
                <w:tcPr>
                  <w:tcW w:w="2602" w:type="dxa"/>
                </w:tcPr>
                <w:p w14:paraId="0625C92B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36" w:type="dxa"/>
                </w:tcPr>
                <w:p w14:paraId="72A3352F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36A5F272" w14:textId="77777777" w:rsidTr="00E87AE6">
              <w:tc>
                <w:tcPr>
                  <w:tcW w:w="2602" w:type="dxa"/>
                </w:tcPr>
                <w:p w14:paraId="74614778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36" w:type="dxa"/>
                </w:tcPr>
                <w:p w14:paraId="52FFB3EA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</w:tbl>
          <w:p w14:paraId="1752E279" w14:textId="77777777" w:rsidR="0075732B" w:rsidRDefault="0075732B" w:rsidP="0075732B">
            <w:pPr>
              <w:outlineLvl w:val="0"/>
              <w:rPr>
                <w:rFonts w:ascii="Myriad Pro" w:hAnsi="Myriad Pro"/>
                <w:sz w:val="44"/>
              </w:rPr>
            </w:pPr>
          </w:p>
          <w:p w14:paraId="61C6F460" w14:textId="77777777" w:rsidR="0075732B" w:rsidRPr="00711640" w:rsidRDefault="0075732B" w:rsidP="0075732B">
            <w:pPr>
              <w:outlineLvl w:val="0"/>
              <w:rPr>
                <w:rFonts w:asciiTheme="majorHAnsi" w:hAnsiTheme="majorHAnsi" w:cstheme="majorHAnsi"/>
                <w:sz w:val="44"/>
              </w:rPr>
            </w:pPr>
            <w:r w:rsidRPr="00711640">
              <w:rPr>
                <w:rFonts w:asciiTheme="majorHAnsi" w:hAnsiTheme="majorHAnsi" w:cstheme="majorHAnsi"/>
                <w:sz w:val="44"/>
              </w:rPr>
              <w:t>Дизайн</w:t>
            </w:r>
          </w:p>
          <w:p w14:paraId="2899FE76" w14:textId="77777777" w:rsidR="0075732B" w:rsidRPr="006907CD" w:rsidRDefault="0075732B" w:rsidP="0075732B">
            <w:pPr>
              <w:spacing w:line="240" w:lineRule="auto"/>
              <w:rPr>
                <w:i/>
                <w:sz w:val="20"/>
              </w:rPr>
            </w:pPr>
            <w:r w:rsidRPr="002B79A9">
              <w:rPr>
                <w:i/>
                <w:sz w:val="20"/>
              </w:rPr>
              <w:t>Если у компании</w:t>
            </w:r>
            <w:r>
              <w:rPr>
                <w:i/>
                <w:sz w:val="20"/>
              </w:rPr>
              <w:t xml:space="preserve"> уже</w:t>
            </w:r>
            <w:r w:rsidRPr="002B79A9">
              <w:rPr>
                <w:i/>
                <w:sz w:val="20"/>
              </w:rPr>
              <w:t xml:space="preserve"> есть логотип и фирменный стиль – пожалуйста, приложите их к письму</w:t>
            </w:r>
            <w:r w:rsidRPr="00E963FF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Кроме того</w:t>
            </w:r>
            <w:r w:rsidRPr="00D33B1E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вы можете указать</w:t>
            </w:r>
            <w:r w:rsidRPr="00E963FF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какие из элементов фирменного стиля необходимо разработать</w:t>
            </w:r>
            <w:r w:rsidRPr="006907CD">
              <w:rPr>
                <w:i/>
                <w:sz w:val="20"/>
              </w:rPr>
              <w:t>.</w:t>
            </w:r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6532"/>
            </w:tblGrid>
            <w:tr w:rsidR="0075732B" w:rsidRPr="002B79A9" w14:paraId="112C6298" w14:textId="77777777" w:rsidTr="009578F5">
              <w:tc>
                <w:tcPr>
                  <w:tcW w:w="2660" w:type="dxa"/>
                </w:tcPr>
                <w:p w14:paraId="36C3CAD0" w14:textId="77777777" w:rsidR="0075732B" w:rsidRDefault="0075732B" w:rsidP="0075732B">
                  <w:pPr>
                    <w:spacing w:before="100" w:after="100" w:line="240" w:lineRule="auto"/>
                  </w:pPr>
                  <w:r w:rsidRPr="002B79A9">
                    <w:t>Логотип компании</w:t>
                  </w:r>
                  <w:r>
                    <w:t xml:space="preserve"> </w:t>
                  </w:r>
                </w:p>
                <w:p w14:paraId="10484E27" w14:textId="77777777" w:rsidR="0075732B" w:rsidRPr="00E91B51" w:rsidRDefault="0075732B" w:rsidP="0075732B">
                  <w:pPr>
                    <w:spacing w:before="100" w:after="100" w:line="240" w:lineRule="auto"/>
                    <w:rPr>
                      <w:sz w:val="18"/>
                      <w:szCs w:val="18"/>
                    </w:rPr>
                  </w:pPr>
                  <w:r w:rsidRPr="00E91B51">
                    <w:rPr>
                      <w:color w:val="BFBFBF"/>
                      <w:sz w:val="18"/>
                      <w:szCs w:val="18"/>
                    </w:rPr>
                    <w:t>(есть или еще нет)</w:t>
                  </w:r>
                </w:p>
              </w:tc>
              <w:tc>
                <w:tcPr>
                  <w:tcW w:w="6910" w:type="dxa"/>
                </w:tcPr>
                <w:p w14:paraId="40EAF7AC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5D209CFE" w14:textId="77777777" w:rsidTr="009578F5">
              <w:tc>
                <w:tcPr>
                  <w:tcW w:w="2660" w:type="dxa"/>
                </w:tcPr>
                <w:p w14:paraId="6ECF2447" w14:textId="77777777" w:rsidR="0075732B" w:rsidRDefault="0075732B" w:rsidP="0075732B">
                  <w:pPr>
                    <w:spacing w:before="100" w:after="100" w:line="240" w:lineRule="auto"/>
                  </w:pPr>
                  <w:r w:rsidRPr="002B79A9">
                    <w:t>Фирменный стиль</w:t>
                  </w:r>
                  <w:r>
                    <w:t xml:space="preserve"> </w:t>
                  </w:r>
                </w:p>
                <w:p w14:paraId="1BAFA770" w14:textId="77777777" w:rsidR="0075732B" w:rsidRPr="00E91B51" w:rsidRDefault="0075732B" w:rsidP="0075732B">
                  <w:pPr>
                    <w:spacing w:before="100" w:after="100" w:line="240" w:lineRule="auto"/>
                  </w:pPr>
                  <w:r w:rsidRPr="00E91B51">
                    <w:rPr>
                      <w:color w:val="BFBFBF"/>
                      <w:sz w:val="18"/>
                      <w:szCs w:val="18"/>
                    </w:rPr>
                    <w:t>(есть или еще нет)</w:t>
                  </w:r>
                </w:p>
              </w:tc>
              <w:tc>
                <w:tcPr>
                  <w:tcW w:w="6910" w:type="dxa"/>
                </w:tcPr>
                <w:p w14:paraId="3CB7400A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65747C7E" w14:textId="77777777" w:rsidTr="009578F5">
              <w:tc>
                <w:tcPr>
                  <w:tcW w:w="2660" w:type="dxa"/>
                </w:tcPr>
                <w:p w14:paraId="4733A28D" w14:textId="097C3F39" w:rsidR="0075732B" w:rsidRPr="002B79A9" w:rsidRDefault="0075732B" w:rsidP="0075732B">
                  <w:pPr>
                    <w:spacing w:before="100" w:after="100" w:line="240" w:lineRule="auto"/>
                  </w:pPr>
                  <w:r>
                    <w:t xml:space="preserve">Есть ли предпочтения по цветовой гамме для будущего дизайна </w:t>
                  </w:r>
                  <w:r w:rsidR="00E87AE6">
                    <w:t>лэндинг</w:t>
                  </w:r>
                  <w:r>
                    <w:t>а</w:t>
                  </w:r>
                  <w:r w:rsidRPr="002B79A9">
                    <w:t xml:space="preserve">? </w:t>
                  </w:r>
                </w:p>
              </w:tc>
              <w:tc>
                <w:tcPr>
                  <w:tcW w:w="6910" w:type="dxa"/>
                </w:tcPr>
                <w:p w14:paraId="22EFD2BE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259DAB7" w14:textId="77777777" w:rsidTr="009578F5">
              <w:tc>
                <w:tcPr>
                  <w:tcW w:w="2660" w:type="dxa"/>
                </w:tcPr>
                <w:p w14:paraId="40D8D3D3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 xml:space="preserve">Какой общий стиль дизайна вам больше импонирует? </w:t>
                  </w:r>
                </w:p>
                <w:p w14:paraId="59432EA0" w14:textId="2388921B" w:rsidR="0075732B" w:rsidRPr="002B79A9" w:rsidRDefault="0075732B" w:rsidP="0075732B">
                  <w:pPr>
                    <w:spacing w:before="100" w:after="100" w:line="240" w:lineRule="auto"/>
                  </w:pPr>
                  <w:r w:rsidRPr="00E91B51">
                    <w:rPr>
                      <w:color w:val="BFBFBF"/>
                      <w:sz w:val="18"/>
                      <w:szCs w:val="18"/>
                    </w:rPr>
                    <w:t>(</w:t>
                  </w:r>
                  <w:r w:rsidRPr="00EF051E">
                    <w:rPr>
                      <w:color w:val="BFBFBF"/>
                      <w:sz w:val="18"/>
                      <w:szCs w:val="18"/>
                    </w:rPr>
                    <w:t xml:space="preserve">Строгий, минималистичный, яркий, современный, с упором на графику и </w:t>
                  </w:r>
                  <w:r w:rsidR="006F581D" w:rsidRPr="00EF051E">
                    <w:rPr>
                      <w:color w:val="BFBFBF"/>
                      <w:sz w:val="18"/>
                      <w:szCs w:val="18"/>
                    </w:rPr>
                    <w:t>т.д.</w:t>
                  </w:r>
                  <w:r w:rsidRPr="00E91B51">
                    <w:rPr>
                      <w:color w:val="BFBFBF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910" w:type="dxa"/>
                </w:tcPr>
                <w:p w14:paraId="01609C53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4B6C053" w14:textId="77777777" w:rsidTr="009578F5">
              <w:tc>
                <w:tcPr>
                  <w:tcW w:w="2660" w:type="dxa"/>
                </w:tcPr>
                <w:p w14:paraId="7C289205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 xml:space="preserve">Другое </w:t>
                  </w:r>
                </w:p>
                <w:p w14:paraId="3B76B2A4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E91B51">
                    <w:rPr>
                      <w:color w:val="BFBFBF"/>
                      <w:sz w:val="18"/>
                      <w:szCs w:val="18"/>
                    </w:rPr>
                    <w:t>(</w:t>
                  </w:r>
                  <w:r w:rsidRPr="00EF051E">
                    <w:rPr>
                      <w:color w:val="BFBFBF"/>
                      <w:sz w:val="18"/>
                      <w:szCs w:val="18"/>
                    </w:rPr>
                    <w:t>возможно уже есть готовый дизайн?</w:t>
                  </w:r>
                  <w:r w:rsidRPr="00E91B51">
                    <w:rPr>
                      <w:color w:val="BFBFBF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910" w:type="dxa"/>
                </w:tcPr>
                <w:p w14:paraId="53B01BE9" w14:textId="77777777" w:rsidR="0075732B" w:rsidRDefault="0075732B" w:rsidP="0075732B">
                  <w:pPr>
                    <w:spacing w:before="100" w:after="100" w:line="240" w:lineRule="auto"/>
                  </w:pPr>
                </w:p>
                <w:p w14:paraId="262BADC9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</w:tbl>
          <w:p w14:paraId="21FD14DC" w14:textId="64FB217B" w:rsidR="0075732B" w:rsidRDefault="0075732B" w:rsidP="0075732B">
            <w:pPr>
              <w:spacing w:line="240" w:lineRule="auto"/>
              <w:rPr>
                <w:sz w:val="32"/>
              </w:rPr>
            </w:pPr>
            <w:r w:rsidRPr="00711640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Примеры</w:t>
            </w:r>
          </w:p>
          <w:p w14:paraId="0515F432" w14:textId="77777777" w:rsidR="0075732B" w:rsidRPr="002B79A9" w:rsidRDefault="0075732B" w:rsidP="0075732B">
            <w:pPr>
              <w:rPr>
                <w:sz w:val="32"/>
              </w:rPr>
            </w:pPr>
            <w:r w:rsidRPr="002B79A9">
              <w:rPr>
                <w:i/>
                <w:sz w:val="20"/>
              </w:rPr>
              <w:t xml:space="preserve">Лучше всего указать примеры сайтов компаний, работающих в вашей сфере, при отсутствии таковых – любые другие. Пожалуйста, не забудьте указать основные причины, по которым те или иные </w:t>
            </w:r>
            <w:r>
              <w:rPr>
                <w:i/>
                <w:sz w:val="20"/>
              </w:rPr>
              <w:t>примеры</w:t>
            </w:r>
            <w:r w:rsidRPr="002B79A9">
              <w:rPr>
                <w:i/>
                <w:sz w:val="20"/>
              </w:rPr>
              <w:t xml:space="preserve"> попали в этот список.</w:t>
            </w:r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6562"/>
            </w:tblGrid>
            <w:tr w:rsidR="0075732B" w:rsidRPr="002B79A9" w14:paraId="7EC8A591" w14:textId="77777777" w:rsidTr="009578F5">
              <w:tc>
                <w:tcPr>
                  <w:tcW w:w="2660" w:type="dxa"/>
                </w:tcPr>
                <w:p w14:paraId="3645E573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2B79A9">
                    <w:t>Адреса сайтов, которые нравятся</w:t>
                  </w:r>
                </w:p>
              </w:tc>
              <w:tc>
                <w:tcPr>
                  <w:tcW w:w="6910" w:type="dxa"/>
                </w:tcPr>
                <w:p w14:paraId="32804AF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6AAB3309" w14:textId="77777777" w:rsidTr="009578F5">
              <w:tc>
                <w:tcPr>
                  <w:tcW w:w="2660" w:type="dxa"/>
                </w:tcPr>
                <w:p w14:paraId="7284A296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2B79A9">
                    <w:t>Адреса сайтов, которые не нравятся</w:t>
                  </w:r>
                </w:p>
              </w:tc>
              <w:tc>
                <w:tcPr>
                  <w:tcW w:w="6910" w:type="dxa"/>
                </w:tcPr>
                <w:p w14:paraId="655E3885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</w:tbl>
          <w:p w14:paraId="44D1CF9D" w14:textId="77777777" w:rsidR="0075732B" w:rsidRPr="002B79A9" w:rsidRDefault="0075732B" w:rsidP="0075732B">
            <w:pPr>
              <w:spacing w:line="240" w:lineRule="auto"/>
              <w:rPr>
                <w:sz w:val="20"/>
              </w:rPr>
            </w:pPr>
          </w:p>
          <w:p w14:paraId="401690BA" w14:textId="6CC50B02" w:rsidR="0075732B" w:rsidRDefault="0075732B" w:rsidP="0075732B">
            <w:pPr>
              <w:outlineLvl w:val="0"/>
              <w:rPr>
                <w:rFonts w:asciiTheme="majorHAnsi" w:hAnsiTheme="majorHAnsi" w:cstheme="majorHAnsi"/>
                <w:sz w:val="44"/>
                <w:szCs w:val="44"/>
              </w:rPr>
            </w:pPr>
            <w:r w:rsidRPr="00711640">
              <w:rPr>
                <w:rFonts w:asciiTheme="majorHAnsi" w:hAnsiTheme="majorHAnsi" w:cstheme="majorHAnsi"/>
                <w:sz w:val="44"/>
                <w:szCs w:val="44"/>
              </w:rPr>
              <w:t>Идеи</w:t>
            </w:r>
          </w:p>
          <w:p w14:paraId="5E444BA1" w14:textId="2BD4CE0C" w:rsidR="003A1145" w:rsidRPr="003A1145" w:rsidRDefault="003A1145" w:rsidP="003A1145">
            <w:pPr>
              <w:rPr>
                <w:sz w:val="32"/>
              </w:rPr>
            </w:pPr>
            <w:bookmarkStart w:id="0" w:name="_Hlk90308367"/>
            <w:r w:rsidRPr="003A1145">
              <w:rPr>
                <w:i/>
                <w:sz w:val="20"/>
              </w:rPr>
              <w:t xml:space="preserve">Опишите то, что вы хотели бы видеть на сайте, и </w:t>
            </w:r>
            <w:r w:rsidR="006023C9" w:rsidRPr="003A1145">
              <w:rPr>
                <w:i/>
                <w:sz w:val="20"/>
              </w:rPr>
              <w:t>то,</w:t>
            </w:r>
            <w:r w:rsidRPr="003A1145">
              <w:rPr>
                <w:i/>
                <w:sz w:val="20"/>
              </w:rPr>
              <w:t xml:space="preserve"> чего наоборот хотелось бы избежать</w:t>
            </w:r>
            <w:bookmarkEnd w:id="0"/>
            <w:r w:rsidRPr="002B79A9">
              <w:rPr>
                <w:i/>
                <w:sz w:val="20"/>
              </w:rPr>
              <w:t>.</w:t>
            </w:r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0"/>
              <w:gridCol w:w="6538"/>
            </w:tblGrid>
            <w:tr w:rsidR="0075732B" w:rsidRPr="002B79A9" w14:paraId="113FF676" w14:textId="77777777" w:rsidTr="009578F5">
              <w:tc>
                <w:tcPr>
                  <w:tcW w:w="2660" w:type="dxa"/>
                </w:tcPr>
                <w:p w14:paraId="3CBB0F7B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2B79A9">
                    <w:t xml:space="preserve">Есть ли у вас идеи, которые вы хотите воплотить в дизайне? </w:t>
                  </w:r>
                </w:p>
              </w:tc>
              <w:tc>
                <w:tcPr>
                  <w:tcW w:w="6910" w:type="dxa"/>
                </w:tcPr>
                <w:p w14:paraId="6F4DA85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44B2C66A" w14:textId="77777777" w:rsidTr="009578F5">
              <w:tc>
                <w:tcPr>
                  <w:tcW w:w="2660" w:type="dxa"/>
                </w:tcPr>
                <w:p w14:paraId="5DDED339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2B79A9">
                    <w:t>Что вы категорически не хотите видеть в дизайне?</w:t>
                  </w:r>
                </w:p>
              </w:tc>
              <w:tc>
                <w:tcPr>
                  <w:tcW w:w="6910" w:type="dxa"/>
                </w:tcPr>
                <w:p w14:paraId="485A210D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</w:tbl>
          <w:p w14:paraId="1972B06B" w14:textId="77777777" w:rsidR="0075732B" w:rsidRDefault="0075732B" w:rsidP="0075732B">
            <w:pPr>
              <w:outlineLvl w:val="0"/>
              <w:rPr>
                <w:rFonts w:ascii="Myriad Pro" w:hAnsi="Myriad Pro"/>
                <w:sz w:val="44"/>
              </w:rPr>
            </w:pPr>
          </w:p>
          <w:p w14:paraId="5FE6BF87" w14:textId="77777777" w:rsidR="0075732B" w:rsidRPr="00711640" w:rsidRDefault="0075732B" w:rsidP="0075732B">
            <w:pPr>
              <w:outlineLvl w:val="0"/>
              <w:rPr>
                <w:rFonts w:asciiTheme="majorHAnsi" w:hAnsiTheme="majorHAnsi" w:cstheme="majorHAnsi"/>
                <w:sz w:val="44"/>
              </w:rPr>
            </w:pPr>
            <w:r w:rsidRPr="00711640">
              <w:rPr>
                <w:rFonts w:asciiTheme="majorHAnsi" w:hAnsiTheme="majorHAnsi" w:cstheme="majorHAnsi"/>
                <w:sz w:val="44"/>
              </w:rPr>
              <w:t>Функционал</w:t>
            </w:r>
          </w:p>
          <w:p w14:paraId="324E82E6" w14:textId="77777777" w:rsidR="0075732B" w:rsidRDefault="0075732B" w:rsidP="0075732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Отметьте (выделите цветом) необходимые требования к функционалу, если они необходимы, справа от каждого функционала поставьте комментарий к каждому функционалу если необходимо, например: Функционал: «</w:t>
            </w:r>
            <w:r w:rsidRPr="00D609C0">
              <w:rPr>
                <w:i/>
                <w:sz w:val="20"/>
              </w:rPr>
              <w:t>Интеграция с CRM</w:t>
            </w:r>
            <w:r>
              <w:rPr>
                <w:i/>
                <w:sz w:val="20"/>
              </w:rPr>
              <w:t xml:space="preserve">», Комментарий: «Необходимо все заявки отправлять в </w:t>
            </w:r>
            <w:r>
              <w:rPr>
                <w:i/>
                <w:sz w:val="20"/>
                <w:lang w:val="en-US"/>
              </w:rPr>
              <w:t>AMO</w:t>
            </w:r>
            <w:r w:rsidRPr="00D609C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CRM</w:t>
            </w:r>
            <w:r>
              <w:rPr>
                <w:i/>
                <w:sz w:val="20"/>
              </w:rPr>
              <w:t>»</w:t>
            </w:r>
          </w:p>
          <w:p w14:paraId="090077C4" w14:textId="77777777" w:rsidR="0075732B" w:rsidRPr="00911217" w:rsidRDefault="0075732B" w:rsidP="0075732B">
            <w:pPr>
              <w:rPr>
                <w:i/>
                <w:sz w:val="20"/>
              </w:rPr>
            </w:pPr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7"/>
              <w:gridCol w:w="6541"/>
            </w:tblGrid>
            <w:tr w:rsidR="0075732B" w:rsidRPr="002B79A9" w14:paraId="303BC786" w14:textId="77777777" w:rsidTr="006F581D">
              <w:tc>
                <w:tcPr>
                  <w:tcW w:w="2597" w:type="dxa"/>
                </w:tcPr>
                <w:p w14:paraId="71FF553E" w14:textId="77777777" w:rsidR="0075732B" w:rsidRPr="00911217" w:rsidRDefault="0075732B" w:rsidP="0075732B">
                  <w:pPr>
                    <w:spacing w:before="100" w:after="100" w:line="240" w:lineRule="auto"/>
                    <w:rPr>
                      <w:b/>
                    </w:rPr>
                  </w:pPr>
                  <w:r w:rsidRPr="00911217">
                    <w:rPr>
                      <w:b/>
                    </w:rPr>
                    <w:t>Функционал</w:t>
                  </w:r>
                </w:p>
              </w:tc>
              <w:tc>
                <w:tcPr>
                  <w:tcW w:w="6541" w:type="dxa"/>
                </w:tcPr>
                <w:p w14:paraId="6B7630D2" w14:textId="77777777" w:rsidR="0075732B" w:rsidRPr="00911217" w:rsidRDefault="0075732B" w:rsidP="0075732B">
                  <w:pPr>
                    <w:spacing w:before="100" w:after="100" w:line="240" w:lineRule="auto"/>
                    <w:rPr>
                      <w:b/>
                    </w:rPr>
                  </w:pPr>
                  <w:r w:rsidRPr="00911217">
                    <w:rPr>
                      <w:b/>
                    </w:rPr>
                    <w:t>Комментарий</w:t>
                  </w:r>
                </w:p>
              </w:tc>
            </w:tr>
            <w:tr w:rsidR="0075732B" w:rsidRPr="002B79A9" w14:paraId="5FF1C6BC" w14:textId="77777777" w:rsidTr="006F581D">
              <w:tc>
                <w:tcPr>
                  <w:tcW w:w="2597" w:type="dxa"/>
                </w:tcPr>
                <w:p w14:paraId="0062346E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Живой чат (консультант онлайн)</w:t>
                  </w:r>
                </w:p>
              </w:tc>
              <w:tc>
                <w:tcPr>
                  <w:tcW w:w="6541" w:type="dxa"/>
                </w:tcPr>
                <w:p w14:paraId="5281FDC8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31948681" w14:textId="77777777" w:rsidTr="006F581D">
              <w:tc>
                <w:tcPr>
                  <w:tcW w:w="2597" w:type="dxa"/>
                </w:tcPr>
                <w:p w14:paraId="596203CB" w14:textId="77777777" w:rsidR="0075732B" w:rsidRPr="00911217" w:rsidRDefault="0075732B" w:rsidP="0075732B">
                  <w:pPr>
                    <w:spacing w:before="100" w:after="100" w:line="240" w:lineRule="auto"/>
                  </w:pPr>
                  <w:r>
                    <w:t xml:space="preserve">Форма обратной связи </w:t>
                  </w:r>
                </w:p>
              </w:tc>
              <w:tc>
                <w:tcPr>
                  <w:tcW w:w="6541" w:type="dxa"/>
                </w:tcPr>
                <w:p w14:paraId="2038795C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A9B4CDA" w14:textId="77777777" w:rsidTr="006F581D">
              <w:tc>
                <w:tcPr>
                  <w:tcW w:w="2597" w:type="dxa"/>
                </w:tcPr>
                <w:p w14:paraId="29F8D2AA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 xml:space="preserve">Интеграция с сервисами рекламных </w:t>
                  </w:r>
                  <w:r>
                    <w:rPr>
                      <w:lang w:val="en-US"/>
                    </w:rPr>
                    <w:t>e</w:t>
                  </w:r>
                  <w:r w:rsidRPr="00911217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911217">
                    <w:t xml:space="preserve"> </w:t>
                  </w:r>
                  <w:r>
                    <w:t>рассылок</w:t>
                  </w:r>
                </w:p>
              </w:tc>
              <w:tc>
                <w:tcPr>
                  <w:tcW w:w="6541" w:type="dxa"/>
                </w:tcPr>
                <w:p w14:paraId="49B68864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20FAD776" w14:textId="77777777" w:rsidTr="006F581D">
              <w:tc>
                <w:tcPr>
                  <w:tcW w:w="2597" w:type="dxa"/>
                </w:tcPr>
                <w:p w14:paraId="01A714E9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Медиагалерея (фото/видео)</w:t>
                  </w:r>
                </w:p>
              </w:tc>
              <w:tc>
                <w:tcPr>
                  <w:tcW w:w="6541" w:type="dxa"/>
                </w:tcPr>
                <w:p w14:paraId="01D9F0E3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3E1C2495" w14:textId="77777777" w:rsidTr="006F581D">
              <w:tc>
                <w:tcPr>
                  <w:tcW w:w="2597" w:type="dxa"/>
                </w:tcPr>
                <w:p w14:paraId="5228822C" w14:textId="77777777" w:rsidR="0075732B" w:rsidRPr="002D0865" w:rsidRDefault="0075732B" w:rsidP="0075732B">
                  <w:pPr>
                    <w:spacing w:before="100" w:after="100" w:line="240" w:lineRule="auto"/>
                  </w:pPr>
                  <w:r>
                    <w:lastRenderedPageBreak/>
                    <w:t xml:space="preserve">Почтовые ящики вида </w:t>
                  </w:r>
                  <w:r w:rsidRPr="002D0865">
                    <w:t>@</w:t>
                  </w:r>
                  <w:proofErr w:type="spellStart"/>
                  <w:r>
                    <w:rPr>
                      <w:lang w:val="en-US"/>
                    </w:rPr>
                    <w:t>sitename</w:t>
                  </w:r>
                  <w:proofErr w:type="spellEnd"/>
                  <w:r w:rsidRPr="002D0865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6541" w:type="dxa"/>
                </w:tcPr>
                <w:p w14:paraId="7716BB4B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09B72840" w14:textId="77777777" w:rsidTr="006F581D">
              <w:tc>
                <w:tcPr>
                  <w:tcW w:w="2597" w:type="dxa"/>
                </w:tcPr>
                <w:p w14:paraId="58B4372D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Каталог товаров *</w:t>
                  </w:r>
                </w:p>
                <w:p w14:paraId="14B5AB64" w14:textId="77777777" w:rsidR="0075732B" w:rsidRPr="002D0865" w:rsidRDefault="0075732B" w:rsidP="0075732B">
                  <w:pPr>
                    <w:spacing w:before="100" w:after="100" w:line="240" w:lineRule="auto"/>
                  </w:pPr>
                  <w:r w:rsidRPr="00E91B51">
                    <w:rPr>
                      <w:color w:val="BFBFBF"/>
                      <w:sz w:val="18"/>
                      <w:szCs w:val="18"/>
                    </w:rPr>
                    <w:t>(</w:t>
                  </w:r>
                  <w:r w:rsidRPr="002C72B2">
                    <w:rPr>
                      <w:color w:val="BFBFBF"/>
                      <w:sz w:val="18"/>
                      <w:szCs w:val="18"/>
                    </w:rPr>
                    <w:t>* без возможности заказа, для интернет-магазина необходимо заполнить отдельный опросник</w:t>
                  </w:r>
                  <w:r w:rsidRPr="00E91B51">
                    <w:rPr>
                      <w:color w:val="BFBFBF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541" w:type="dxa"/>
                </w:tcPr>
                <w:p w14:paraId="187CE05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532E338" w14:textId="77777777" w:rsidTr="006F581D">
              <w:tc>
                <w:tcPr>
                  <w:tcW w:w="2597" w:type="dxa"/>
                </w:tcPr>
                <w:p w14:paraId="528FCD08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Прием платежей на сайте</w:t>
                  </w:r>
                </w:p>
              </w:tc>
              <w:tc>
                <w:tcPr>
                  <w:tcW w:w="6541" w:type="dxa"/>
                </w:tcPr>
                <w:p w14:paraId="71B98511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4F9C1012" w14:textId="77777777" w:rsidTr="006F581D">
              <w:tc>
                <w:tcPr>
                  <w:tcW w:w="2597" w:type="dxa"/>
                </w:tcPr>
                <w:p w14:paraId="3C43D9E6" w14:textId="77777777" w:rsidR="0075732B" w:rsidRPr="00405DBD" w:rsidRDefault="0075732B" w:rsidP="0075732B">
                  <w:pPr>
                    <w:spacing w:before="100" w:after="100" w:line="240" w:lineRule="auto"/>
                  </w:pPr>
                  <w:r>
                    <w:t xml:space="preserve">Интеграция Яндекс карт или </w:t>
                  </w:r>
                  <w:r>
                    <w:rPr>
                      <w:lang w:val="en-US"/>
                    </w:rPr>
                    <w:t>Google</w:t>
                  </w:r>
                  <w:r w:rsidRPr="00405DBD">
                    <w:t xml:space="preserve"> </w:t>
                  </w:r>
                  <w:r>
                    <w:rPr>
                      <w:lang w:val="en-US"/>
                    </w:rPr>
                    <w:t>maps</w:t>
                  </w:r>
                </w:p>
              </w:tc>
              <w:tc>
                <w:tcPr>
                  <w:tcW w:w="6541" w:type="dxa"/>
                </w:tcPr>
                <w:p w14:paraId="120B1E74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10681D0B" w14:textId="77777777" w:rsidTr="006F581D">
              <w:tc>
                <w:tcPr>
                  <w:tcW w:w="2597" w:type="dxa"/>
                </w:tcPr>
                <w:p w14:paraId="31216AC4" w14:textId="77777777" w:rsidR="0075732B" w:rsidRPr="00911217" w:rsidRDefault="0075732B" w:rsidP="0075732B">
                  <w:pPr>
                    <w:spacing w:before="100" w:after="100" w:line="240" w:lineRule="auto"/>
                  </w:pPr>
                  <w:r>
                    <w:t>Размещение видео</w:t>
                  </w:r>
                </w:p>
              </w:tc>
              <w:tc>
                <w:tcPr>
                  <w:tcW w:w="6541" w:type="dxa"/>
                </w:tcPr>
                <w:p w14:paraId="6A09AE14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10B5E4D8" w14:textId="77777777" w:rsidTr="006F581D">
              <w:tc>
                <w:tcPr>
                  <w:tcW w:w="2597" w:type="dxa"/>
                </w:tcPr>
                <w:p w14:paraId="052EF86E" w14:textId="77777777" w:rsidR="0075732B" w:rsidRPr="002D0865" w:rsidRDefault="0075732B" w:rsidP="0075732B">
                  <w:pPr>
                    <w:spacing w:before="100" w:after="100" w:line="240" w:lineRule="auto"/>
                  </w:pPr>
                  <w:r>
                    <w:t>Калькулятор стоимости услуг</w:t>
                  </w:r>
                </w:p>
              </w:tc>
              <w:tc>
                <w:tcPr>
                  <w:tcW w:w="6541" w:type="dxa"/>
                </w:tcPr>
                <w:p w14:paraId="75FD47BC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8E9E264" w14:textId="77777777" w:rsidTr="006F581D">
              <w:tc>
                <w:tcPr>
                  <w:tcW w:w="2597" w:type="dxa"/>
                </w:tcPr>
                <w:p w14:paraId="2D18FB86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 xml:space="preserve">Синхронизация с </w:t>
                  </w:r>
                  <w:r w:rsidRPr="00405DBD">
                    <w:t xml:space="preserve">booking.com </w:t>
                  </w:r>
                  <w:r>
                    <w:t>или аналогичными сервисами.</w:t>
                  </w:r>
                </w:p>
              </w:tc>
              <w:tc>
                <w:tcPr>
                  <w:tcW w:w="6541" w:type="dxa"/>
                </w:tcPr>
                <w:p w14:paraId="3276215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15CDD31A" w14:textId="77777777" w:rsidTr="006F581D">
              <w:tc>
                <w:tcPr>
                  <w:tcW w:w="2597" w:type="dxa"/>
                </w:tcPr>
                <w:p w14:paraId="3F9F03B9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Автоматическое определение города пользователя</w:t>
                  </w:r>
                </w:p>
              </w:tc>
              <w:tc>
                <w:tcPr>
                  <w:tcW w:w="6541" w:type="dxa"/>
                </w:tcPr>
                <w:p w14:paraId="525EB18A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0BFA54C3" w14:textId="77777777" w:rsidTr="006F581D">
              <w:tc>
                <w:tcPr>
                  <w:tcW w:w="2597" w:type="dxa"/>
                </w:tcPr>
                <w:p w14:paraId="1428495D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>Модификация контента лэндинга на основе информации о источнике перехода</w:t>
                  </w:r>
                </w:p>
                <w:p w14:paraId="6893421C" w14:textId="77777777" w:rsidR="0075732B" w:rsidRDefault="0075732B" w:rsidP="0075732B">
                  <w:pPr>
                    <w:spacing w:before="100" w:after="100" w:line="240" w:lineRule="auto"/>
                  </w:pPr>
                  <w:r w:rsidRPr="00E91B51">
                    <w:rPr>
                      <w:color w:val="BFBFBF"/>
                      <w:sz w:val="18"/>
                      <w:szCs w:val="18"/>
                    </w:rPr>
                    <w:t>(</w:t>
                  </w:r>
                  <w:r>
                    <w:rPr>
                      <w:color w:val="BFBFBF"/>
                      <w:sz w:val="18"/>
                      <w:szCs w:val="18"/>
                    </w:rPr>
                    <w:t>Например, в зависимости от рекламной кампании в Яндекс директ с которой пришел пользователь</w:t>
                  </w:r>
                  <w:r w:rsidRPr="00E91B51">
                    <w:rPr>
                      <w:color w:val="BFBFBF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541" w:type="dxa"/>
                </w:tcPr>
                <w:p w14:paraId="745C1764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0E106D8A" w14:textId="77777777" w:rsidTr="006F581D">
              <w:tc>
                <w:tcPr>
                  <w:tcW w:w="2597" w:type="dxa"/>
                </w:tcPr>
                <w:p w14:paraId="1D927304" w14:textId="77777777" w:rsidR="0075732B" w:rsidRPr="0075732B" w:rsidRDefault="0075732B" w:rsidP="0075732B">
                  <w:pPr>
                    <w:spacing w:before="100" w:after="100" w:line="240" w:lineRule="auto"/>
                  </w:pPr>
                  <w:r>
                    <w:t xml:space="preserve">Интеграция с </w:t>
                  </w:r>
                  <w:r>
                    <w:rPr>
                      <w:lang w:val="en-US"/>
                    </w:rPr>
                    <w:t>CRM</w:t>
                  </w:r>
                </w:p>
              </w:tc>
              <w:tc>
                <w:tcPr>
                  <w:tcW w:w="6541" w:type="dxa"/>
                </w:tcPr>
                <w:p w14:paraId="16532072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5ED8D4A0" w14:textId="77777777" w:rsidTr="006F581D">
              <w:tc>
                <w:tcPr>
                  <w:tcW w:w="2597" w:type="dxa"/>
                </w:tcPr>
                <w:p w14:paraId="2746FC7C" w14:textId="77777777" w:rsidR="0075732B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41" w:type="dxa"/>
                </w:tcPr>
                <w:p w14:paraId="6950E11C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5E211016" w14:textId="77777777" w:rsidTr="006F581D">
              <w:tc>
                <w:tcPr>
                  <w:tcW w:w="2597" w:type="dxa"/>
                </w:tcPr>
                <w:p w14:paraId="3F61D5B7" w14:textId="77777777" w:rsidR="0075732B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41" w:type="dxa"/>
                </w:tcPr>
                <w:p w14:paraId="2750B449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6A70717A" w14:textId="77777777" w:rsidTr="006F581D">
              <w:tc>
                <w:tcPr>
                  <w:tcW w:w="2597" w:type="dxa"/>
                </w:tcPr>
                <w:p w14:paraId="35730558" w14:textId="77777777" w:rsidR="0075732B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41" w:type="dxa"/>
                </w:tcPr>
                <w:p w14:paraId="18A0C348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BC810FA" w14:textId="77777777" w:rsidTr="006F581D">
              <w:tc>
                <w:tcPr>
                  <w:tcW w:w="2597" w:type="dxa"/>
                </w:tcPr>
                <w:p w14:paraId="76BE4ABB" w14:textId="77777777" w:rsidR="0075732B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41" w:type="dxa"/>
                </w:tcPr>
                <w:p w14:paraId="7D45D9F9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4CFD1B2" w14:textId="77777777" w:rsidTr="006F581D">
              <w:tc>
                <w:tcPr>
                  <w:tcW w:w="2597" w:type="dxa"/>
                </w:tcPr>
                <w:p w14:paraId="454039D6" w14:textId="77777777" w:rsidR="0075732B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41" w:type="dxa"/>
                </w:tcPr>
                <w:p w14:paraId="4BF799B0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3A6FD544" w14:textId="77777777" w:rsidTr="006F581D">
              <w:tc>
                <w:tcPr>
                  <w:tcW w:w="2597" w:type="dxa"/>
                </w:tcPr>
                <w:p w14:paraId="63AC94EB" w14:textId="77777777" w:rsidR="0075732B" w:rsidRPr="002D0865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541" w:type="dxa"/>
                </w:tcPr>
                <w:p w14:paraId="6ED9F3EE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</w:tbl>
          <w:p w14:paraId="6F556971" w14:textId="77777777" w:rsidR="0075732B" w:rsidRDefault="0075732B" w:rsidP="0075732B">
            <w:pPr>
              <w:rPr>
                <w:i/>
                <w:sz w:val="20"/>
              </w:rPr>
            </w:pPr>
          </w:p>
          <w:p w14:paraId="6BFF581B" w14:textId="77777777" w:rsidR="00E87AE6" w:rsidRDefault="00E87AE6" w:rsidP="0075732B">
            <w:pPr>
              <w:rPr>
                <w:i/>
                <w:sz w:val="20"/>
              </w:rPr>
            </w:pPr>
          </w:p>
          <w:p w14:paraId="3ABB08CA" w14:textId="69D00291" w:rsidR="0075732B" w:rsidRDefault="0075732B" w:rsidP="0075732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Перечислите дополнительные требования к функционалу, если они необходимы, например: возможность пользователям оставлять отзывы на сайте, и все индивидуальные требования (так как это непосредственно влияет на окончательный бюджет проекта)</w:t>
            </w:r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6563"/>
            </w:tblGrid>
            <w:tr w:rsidR="0075732B" w:rsidRPr="002B79A9" w14:paraId="452B4DA1" w14:textId="77777777" w:rsidTr="009578F5">
              <w:tc>
                <w:tcPr>
                  <w:tcW w:w="2660" w:type="dxa"/>
                </w:tcPr>
                <w:p w14:paraId="344D0739" w14:textId="77777777" w:rsidR="0075732B" w:rsidRPr="002B79A9" w:rsidRDefault="0075732B" w:rsidP="0075732B">
                  <w:pPr>
                    <w:spacing w:before="100" w:after="100" w:line="240" w:lineRule="auto"/>
                  </w:pPr>
                  <w:r>
                    <w:t>Требование</w:t>
                  </w:r>
                </w:p>
              </w:tc>
              <w:tc>
                <w:tcPr>
                  <w:tcW w:w="6910" w:type="dxa"/>
                </w:tcPr>
                <w:p w14:paraId="0A1AE762" w14:textId="77777777" w:rsidR="0075732B" w:rsidRPr="002B79A9" w:rsidRDefault="0075732B" w:rsidP="0075732B">
                  <w:pPr>
                    <w:spacing w:before="100" w:after="100" w:line="240" w:lineRule="auto"/>
                  </w:pPr>
                  <w:r>
                    <w:t>Комментарий</w:t>
                  </w:r>
                </w:p>
              </w:tc>
            </w:tr>
            <w:tr w:rsidR="0075732B" w:rsidRPr="002B79A9" w14:paraId="3BB780C6" w14:textId="77777777" w:rsidTr="009578F5">
              <w:tc>
                <w:tcPr>
                  <w:tcW w:w="2660" w:type="dxa"/>
                </w:tcPr>
                <w:p w14:paraId="294DE7B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2CBF233C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3A656746" w14:textId="77777777" w:rsidTr="009578F5">
              <w:tc>
                <w:tcPr>
                  <w:tcW w:w="2660" w:type="dxa"/>
                </w:tcPr>
                <w:p w14:paraId="09D40CD1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26FC5C15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31548997" w14:textId="77777777" w:rsidTr="009578F5">
              <w:tc>
                <w:tcPr>
                  <w:tcW w:w="2660" w:type="dxa"/>
                </w:tcPr>
                <w:p w14:paraId="5F37B382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76EE5C36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4FD9FE50" w14:textId="77777777" w:rsidTr="009578F5">
              <w:tc>
                <w:tcPr>
                  <w:tcW w:w="2660" w:type="dxa"/>
                </w:tcPr>
                <w:p w14:paraId="132F3702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155DF05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018653BA" w14:textId="77777777" w:rsidTr="009578F5">
              <w:tc>
                <w:tcPr>
                  <w:tcW w:w="2660" w:type="dxa"/>
                </w:tcPr>
                <w:p w14:paraId="78FE328D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4AE6563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08963E88" w14:textId="77777777" w:rsidTr="009578F5">
              <w:tc>
                <w:tcPr>
                  <w:tcW w:w="2660" w:type="dxa"/>
                </w:tcPr>
                <w:p w14:paraId="1946AE96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47A463D2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729FE79B" w14:textId="77777777" w:rsidTr="009578F5">
              <w:tc>
                <w:tcPr>
                  <w:tcW w:w="2660" w:type="dxa"/>
                </w:tcPr>
                <w:p w14:paraId="06E98AED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  <w:tc>
                <w:tcPr>
                  <w:tcW w:w="6910" w:type="dxa"/>
                </w:tcPr>
                <w:p w14:paraId="48835D52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</w:tbl>
          <w:p w14:paraId="7B8516D2" w14:textId="77777777" w:rsidR="0075732B" w:rsidRDefault="0075732B" w:rsidP="0075732B">
            <w:pPr>
              <w:rPr>
                <w:sz w:val="32"/>
              </w:rPr>
            </w:pPr>
          </w:p>
          <w:p w14:paraId="3BC97DAF" w14:textId="77777777" w:rsidR="0075732B" w:rsidRPr="00711640" w:rsidRDefault="0075732B" w:rsidP="0075732B">
            <w:pPr>
              <w:outlineLvl w:val="0"/>
              <w:rPr>
                <w:rFonts w:asciiTheme="majorHAnsi" w:hAnsiTheme="majorHAnsi" w:cstheme="majorHAnsi"/>
                <w:sz w:val="44"/>
                <w:szCs w:val="44"/>
              </w:rPr>
            </w:pPr>
            <w:proofErr w:type="spellStart"/>
            <w:r w:rsidRPr="00711640">
              <w:rPr>
                <w:rFonts w:asciiTheme="majorHAnsi" w:hAnsiTheme="majorHAnsi" w:cstheme="majorHAnsi"/>
                <w:sz w:val="44"/>
                <w:szCs w:val="44"/>
              </w:rPr>
              <w:t>Региональность</w:t>
            </w:r>
            <w:proofErr w:type="spellEnd"/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8"/>
              <w:gridCol w:w="6520"/>
            </w:tblGrid>
            <w:tr w:rsidR="0075732B" w:rsidRPr="002B79A9" w14:paraId="5CD7D131" w14:textId="77777777" w:rsidTr="009578F5">
              <w:tc>
                <w:tcPr>
                  <w:tcW w:w="2660" w:type="dxa"/>
                </w:tcPr>
                <w:p w14:paraId="3BE7851B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 xml:space="preserve">Должен ли сайт поддерживать </w:t>
                  </w:r>
                  <w:proofErr w:type="spellStart"/>
                  <w:r>
                    <w:t>мультиязычность</w:t>
                  </w:r>
                  <w:proofErr w:type="spellEnd"/>
                  <w:r>
                    <w:t xml:space="preserve">? </w:t>
                  </w:r>
                </w:p>
                <w:p w14:paraId="3BEA312E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B9598C">
                    <w:rPr>
                      <w:color w:val="BFBFBF"/>
                      <w:sz w:val="18"/>
                      <w:szCs w:val="18"/>
                    </w:rPr>
                    <w:t>Если да, то укажите необходимые языки.</w:t>
                  </w:r>
                  <w:r w:rsidRPr="002B79A9">
                    <w:t xml:space="preserve"> </w:t>
                  </w:r>
                </w:p>
              </w:tc>
              <w:tc>
                <w:tcPr>
                  <w:tcW w:w="6910" w:type="dxa"/>
                </w:tcPr>
                <w:p w14:paraId="226D796B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656C732E" w14:textId="77777777" w:rsidTr="009578F5">
              <w:tc>
                <w:tcPr>
                  <w:tcW w:w="2660" w:type="dxa"/>
                </w:tcPr>
                <w:p w14:paraId="5E811E0A" w14:textId="77777777" w:rsidR="0075732B" w:rsidRDefault="0075732B" w:rsidP="0075732B">
                  <w:pPr>
                    <w:spacing w:before="100" w:after="100" w:line="240" w:lineRule="auto"/>
                  </w:pPr>
                  <w:r>
                    <w:t xml:space="preserve">Необходима ли привязка к региону? </w:t>
                  </w:r>
                </w:p>
                <w:p w14:paraId="1A6A4C4A" w14:textId="77777777" w:rsidR="0075732B" w:rsidRPr="002B79A9" w:rsidRDefault="0075732B" w:rsidP="0075732B">
                  <w:pPr>
                    <w:spacing w:before="100" w:after="100" w:line="240" w:lineRule="auto"/>
                  </w:pPr>
                  <w:r w:rsidRPr="00B9598C">
                    <w:rPr>
                      <w:color w:val="BFBFBF"/>
                      <w:sz w:val="18"/>
                      <w:szCs w:val="18"/>
                    </w:rPr>
                    <w:t>Например, для разных городов показываются различный контент на сайте.</w:t>
                  </w:r>
                </w:p>
              </w:tc>
              <w:tc>
                <w:tcPr>
                  <w:tcW w:w="6910" w:type="dxa"/>
                </w:tcPr>
                <w:p w14:paraId="7AFD6083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</w:tbl>
          <w:p w14:paraId="0C8B93A4" w14:textId="77777777" w:rsidR="0075732B" w:rsidRDefault="0075732B" w:rsidP="0075732B">
            <w:pPr>
              <w:outlineLvl w:val="0"/>
              <w:rPr>
                <w:sz w:val="32"/>
              </w:rPr>
            </w:pPr>
          </w:p>
          <w:p w14:paraId="61ABAB94" w14:textId="77777777" w:rsidR="0075732B" w:rsidRPr="002B79A9" w:rsidRDefault="0075732B" w:rsidP="0075732B">
            <w:pPr>
              <w:outlineLvl w:val="0"/>
              <w:rPr>
                <w:sz w:val="32"/>
              </w:rPr>
            </w:pPr>
            <w:r>
              <w:rPr>
                <w:sz w:val="32"/>
              </w:rPr>
              <w:t>Контент</w:t>
            </w:r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9"/>
              <w:gridCol w:w="6529"/>
            </w:tblGrid>
            <w:tr w:rsidR="0075732B" w:rsidRPr="002B79A9" w14:paraId="0F363B30" w14:textId="77777777" w:rsidTr="00711640">
              <w:tc>
                <w:tcPr>
                  <w:tcW w:w="2609" w:type="dxa"/>
                </w:tcPr>
                <w:p w14:paraId="11E24507" w14:textId="77777777" w:rsidR="0075732B" w:rsidRPr="002B79A9" w:rsidRDefault="0075732B" w:rsidP="0075732B">
                  <w:pPr>
                    <w:spacing w:before="100" w:after="100" w:line="240" w:lineRule="auto"/>
                  </w:pPr>
                  <w:r>
                    <w:t>Требуется ли написание текстов для страниц сайта, или они будут предоставлены?</w:t>
                  </w:r>
                  <w:r w:rsidRPr="002B79A9">
                    <w:t xml:space="preserve"> </w:t>
                  </w:r>
                </w:p>
              </w:tc>
              <w:tc>
                <w:tcPr>
                  <w:tcW w:w="6529" w:type="dxa"/>
                </w:tcPr>
                <w:p w14:paraId="307EE57A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  <w:tr w:rsidR="0075732B" w:rsidRPr="002B79A9" w14:paraId="520F45F9" w14:textId="77777777" w:rsidTr="00711640">
              <w:tc>
                <w:tcPr>
                  <w:tcW w:w="2609" w:type="dxa"/>
                </w:tcPr>
                <w:p w14:paraId="6FB67C17" w14:textId="77777777" w:rsidR="0075732B" w:rsidRPr="002B79A9" w:rsidRDefault="0075732B" w:rsidP="0075732B">
                  <w:pPr>
                    <w:spacing w:before="100" w:after="100" w:line="240" w:lineRule="auto"/>
                  </w:pPr>
                  <w:r>
                    <w:t>Требуется ли услуги переводчика? (если на сайте предусмотрены несколько языковых версий)</w:t>
                  </w:r>
                </w:p>
              </w:tc>
              <w:tc>
                <w:tcPr>
                  <w:tcW w:w="6529" w:type="dxa"/>
                </w:tcPr>
                <w:p w14:paraId="46C36BE7" w14:textId="77777777" w:rsidR="0075732B" w:rsidRPr="002B79A9" w:rsidRDefault="0075732B" w:rsidP="0075732B">
                  <w:pPr>
                    <w:spacing w:before="100" w:after="100" w:line="240" w:lineRule="auto"/>
                  </w:pPr>
                </w:p>
              </w:tc>
            </w:tr>
          </w:tbl>
          <w:p w14:paraId="19A8C9A0" w14:textId="77777777" w:rsidR="006F0655" w:rsidRDefault="006F0655" w:rsidP="006F0655">
            <w:pPr>
              <w:outlineLvl w:val="0"/>
              <w:rPr>
                <w:rFonts w:asciiTheme="majorHAnsi" w:hAnsiTheme="majorHAnsi" w:cstheme="majorHAnsi"/>
                <w:sz w:val="44"/>
                <w:szCs w:val="44"/>
              </w:rPr>
            </w:pPr>
          </w:p>
          <w:p w14:paraId="668BB54B" w14:textId="738A3F3C" w:rsidR="006F0655" w:rsidRPr="00D26BE8" w:rsidRDefault="006F0655" w:rsidP="006F0655">
            <w:pPr>
              <w:outlineLvl w:val="0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Технологии</w:t>
            </w:r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6"/>
              <w:gridCol w:w="6202"/>
            </w:tblGrid>
            <w:tr w:rsidR="006F0655" w:rsidRPr="00AB680D" w14:paraId="62D22C36" w14:textId="77777777" w:rsidTr="009578F5">
              <w:tc>
                <w:tcPr>
                  <w:tcW w:w="2977" w:type="dxa"/>
                </w:tcPr>
                <w:p w14:paraId="18B6F2C3" w14:textId="77777777" w:rsidR="006F0655" w:rsidRDefault="006F0655" w:rsidP="006F0655">
                  <w:pPr>
                    <w:spacing w:before="100" w:after="10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Какую систему управления необходимо использовать для сайта</w:t>
                  </w:r>
                  <w:r w:rsidRPr="00D5705A">
                    <w:rPr>
                      <w:rFonts w:asciiTheme="minorHAnsi" w:hAnsiTheme="minorHAnsi" w:cstheme="minorHAnsi"/>
                    </w:rPr>
                    <w:t xml:space="preserve">? </w:t>
                  </w:r>
                </w:p>
                <w:p w14:paraId="3D8BE7A0" w14:textId="77777777" w:rsidR="006F0655" w:rsidRPr="00AB680D" w:rsidRDefault="006F0655" w:rsidP="006F0655">
                  <w:pPr>
                    <w:spacing w:before="100" w:after="100" w:line="240" w:lineRule="auto"/>
                    <w:rPr>
                      <w:rFonts w:asciiTheme="minorHAnsi" w:hAnsiTheme="minorHAnsi" w:cstheme="minorHAnsi"/>
                    </w:rPr>
                  </w:pPr>
                  <w:r w:rsidRPr="00AB680D">
                    <w:rPr>
                      <w:rFonts w:cs="Calibri"/>
                      <w:color w:val="BFBFBF"/>
                      <w:sz w:val="20"/>
                      <w:szCs w:val="20"/>
                    </w:rPr>
                    <w:t>(</w:t>
                  </w:r>
                  <w:r w:rsidRPr="00F57F86">
                    <w:rPr>
                      <w:rFonts w:cs="Calibri"/>
                      <w:color w:val="BFBFBF"/>
                      <w:sz w:val="20"/>
                      <w:szCs w:val="20"/>
                      <w:lang w:val="en-US"/>
                    </w:rPr>
                    <w:t>October</w:t>
                  </w:r>
                  <w:r w:rsidRPr="00F57F86">
                    <w:rPr>
                      <w:rFonts w:cs="Calibri"/>
                      <w:color w:val="BFBFB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BFBFBF"/>
                      <w:sz w:val="20"/>
                      <w:szCs w:val="20"/>
                      <w:lang w:val="en-US"/>
                    </w:rPr>
                    <w:t>ModX</w:t>
                  </w:r>
                  <w:proofErr w:type="spellEnd"/>
                  <w:r w:rsidRPr="00205614">
                    <w:rPr>
                      <w:rFonts w:cs="Calibri"/>
                      <w:color w:val="BFBFBF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color w:val="BFBFBF"/>
                      <w:sz w:val="20"/>
                      <w:szCs w:val="20"/>
                      <w:lang w:val="en-US"/>
                    </w:rPr>
                    <w:t>Wordpress</w:t>
                  </w:r>
                  <w:proofErr w:type="spellEnd"/>
                  <w:r w:rsidRPr="00205614">
                    <w:rPr>
                      <w:rFonts w:cs="Calibri"/>
                      <w:color w:val="BFBFBF"/>
                      <w:sz w:val="20"/>
                      <w:szCs w:val="20"/>
                    </w:rPr>
                    <w:t>,</w:t>
                  </w:r>
                  <w:r>
                    <w:rPr>
                      <w:rFonts w:cs="Calibri"/>
                      <w:color w:val="BFBFBF"/>
                      <w:sz w:val="20"/>
                      <w:szCs w:val="20"/>
                    </w:rPr>
                    <w:t xml:space="preserve"> другая</w:t>
                  </w:r>
                  <w:r w:rsidRPr="00205614">
                    <w:rPr>
                      <w:rFonts w:cs="Calibri"/>
                      <w:color w:val="BFBFB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color w:val="BFBFBF"/>
                      <w:sz w:val="20"/>
                      <w:szCs w:val="20"/>
                    </w:rPr>
                    <w:t>или</w:t>
                  </w:r>
                  <w:r w:rsidRPr="00205614">
                    <w:rPr>
                      <w:rFonts w:cs="Calibri"/>
                      <w:color w:val="BFBFB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color w:val="BFBFBF"/>
                      <w:sz w:val="20"/>
                      <w:szCs w:val="20"/>
                    </w:rPr>
                    <w:t>на</w:t>
                  </w:r>
                  <w:r w:rsidRPr="00205614">
                    <w:rPr>
                      <w:rFonts w:cs="Calibri"/>
                      <w:color w:val="BFBFB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color w:val="BFBFBF"/>
                      <w:sz w:val="20"/>
                      <w:szCs w:val="20"/>
                    </w:rPr>
                    <w:t>выбор</w:t>
                  </w:r>
                  <w:r w:rsidRPr="00205614">
                    <w:rPr>
                      <w:rFonts w:cs="Calibri"/>
                      <w:color w:val="BFBFB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color w:val="BFBFBF"/>
                      <w:sz w:val="20"/>
                      <w:szCs w:val="20"/>
                    </w:rPr>
                    <w:t>разработчиков</w:t>
                  </w:r>
                  <w:r w:rsidRPr="00AB680D">
                    <w:rPr>
                      <w:rFonts w:cs="Calibri"/>
                      <w:color w:val="BFBFB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377" w:type="dxa"/>
                </w:tcPr>
                <w:p w14:paraId="3B41B539" w14:textId="77777777" w:rsidR="006F0655" w:rsidRPr="00AB680D" w:rsidRDefault="006F0655" w:rsidP="006F0655">
                  <w:pPr>
                    <w:spacing w:before="100" w:after="10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F0655" w:rsidRPr="00D5705A" w14:paraId="19893962" w14:textId="77777777" w:rsidTr="009578F5">
              <w:tc>
                <w:tcPr>
                  <w:tcW w:w="2977" w:type="dxa"/>
                </w:tcPr>
                <w:p w14:paraId="33F71206" w14:textId="77777777" w:rsidR="006F0655" w:rsidRPr="00D5705A" w:rsidRDefault="006F0655" w:rsidP="006F0655">
                  <w:pPr>
                    <w:spacing w:before="100" w:after="10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Имеется ли уже хостинг или сервер</w:t>
                  </w:r>
                  <w:r w:rsidRPr="00C84C94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для размещения сайта?</w:t>
                  </w:r>
                </w:p>
              </w:tc>
              <w:tc>
                <w:tcPr>
                  <w:tcW w:w="6377" w:type="dxa"/>
                </w:tcPr>
                <w:p w14:paraId="287B3411" w14:textId="77777777" w:rsidR="006F0655" w:rsidRPr="00D5705A" w:rsidRDefault="006F0655" w:rsidP="006F0655">
                  <w:pPr>
                    <w:spacing w:before="100" w:after="10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A30CA49" w14:textId="77777777" w:rsidR="006F0655" w:rsidRDefault="006F0655" w:rsidP="006F0655">
            <w:pPr>
              <w:outlineLvl w:val="0"/>
              <w:rPr>
                <w:rFonts w:asciiTheme="majorHAnsi" w:hAnsiTheme="majorHAnsi" w:cstheme="majorHAnsi"/>
                <w:sz w:val="44"/>
                <w:szCs w:val="44"/>
              </w:rPr>
            </w:pPr>
          </w:p>
          <w:p w14:paraId="6CCD40A9" w14:textId="77777777" w:rsidR="006F0655" w:rsidRPr="000808AC" w:rsidRDefault="006F0655" w:rsidP="006F0655">
            <w:pPr>
              <w:outlineLvl w:val="0"/>
              <w:rPr>
                <w:rFonts w:asciiTheme="majorHAnsi" w:hAnsiTheme="majorHAnsi" w:cstheme="majorHAnsi"/>
                <w:sz w:val="44"/>
                <w:szCs w:val="44"/>
              </w:rPr>
            </w:pPr>
            <w:r w:rsidRPr="000808AC">
              <w:rPr>
                <w:rFonts w:asciiTheme="majorHAnsi" w:hAnsiTheme="majorHAnsi" w:cstheme="majorHAnsi"/>
                <w:sz w:val="44"/>
                <w:szCs w:val="44"/>
                <w:lang w:val="en-US"/>
              </w:rPr>
              <w:t>C</w:t>
            </w:r>
            <w:r w:rsidRPr="000808AC">
              <w:rPr>
                <w:rFonts w:asciiTheme="majorHAnsi" w:hAnsiTheme="majorHAnsi" w:cstheme="majorHAnsi"/>
                <w:sz w:val="44"/>
                <w:szCs w:val="44"/>
              </w:rPr>
              <w:t>роки</w:t>
            </w:r>
          </w:p>
          <w:tbl>
            <w:tblPr>
              <w:tblW w:w="0" w:type="auto"/>
              <w:tblBorders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6195"/>
            </w:tblGrid>
            <w:tr w:rsidR="006F0655" w:rsidRPr="00D5705A" w14:paraId="1E76C038" w14:textId="77777777" w:rsidTr="009578F5">
              <w:tc>
                <w:tcPr>
                  <w:tcW w:w="2977" w:type="dxa"/>
                </w:tcPr>
                <w:p w14:paraId="1936940D" w14:textId="77777777" w:rsidR="006F0655" w:rsidRPr="00D5705A" w:rsidRDefault="006F0655" w:rsidP="006F0655">
                  <w:pPr>
                    <w:spacing w:before="100" w:after="100" w:line="240" w:lineRule="auto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D5705A">
                    <w:rPr>
                      <w:rFonts w:asciiTheme="minorHAnsi" w:hAnsiTheme="minorHAnsi" w:cstheme="minorHAnsi"/>
                    </w:rPr>
                    <w:t>Укажите желаемый и обязательный сроки сдачи проекта.</w:t>
                  </w:r>
                </w:p>
              </w:tc>
              <w:tc>
                <w:tcPr>
                  <w:tcW w:w="6377" w:type="dxa"/>
                </w:tcPr>
                <w:p w14:paraId="5DDA658D" w14:textId="77777777" w:rsidR="006F0655" w:rsidRPr="00D5705A" w:rsidRDefault="006F0655" w:rsidP="006F0655">
                  <w:pPr>
                    <w:spacing w:before="100" w:after="100" w:line="240" w:lineRule="auto"/>
                    <w:rPr>
                      <w:rFonts w:asciiTheme="minorHAnsi" w:hAnsiTheme="minorHAnsi" w:cstheme="minorHAnsi"/>
                      <w:highlight w:val="yellow"/>
                    </w:rPr>
                  </w:pPr>
                </w:p>
              </w:tc>
            </w:tr>
            <w:tr w:rsidR="006F0655" w:rsidRPr="00D5705A" w14:paraId="3F738618" w14:textId="77777777" w:rsidTr="009578F5">
              <w:tc>
                <w:tcPr>
                  <w:tcW w:w="2977" w:type="dxa"/>
                </w:tcPr>
                <w:p w14:paraId="4CB8F0B2" w14:textId="77777777" w:rsidR="006F0655" w:rsidRDefault="006F0655" w:rsidP="006F0655">
                  <w:pPr>
                    <w:spacing w:before="100" w:after="100" w:line="240" w:lineRule="auto"/>
                    <w:rPr>
                      <w:rFonts w:asciiTheme="minorHAnsi" w:hAnsiTheme="minorHAnsi" w:cstheme="minorHAnsi"/>
                    </w:rPr>
                  </w:pPr>
                  <w:r w:rsidRPr="00D5705A">
                    <w:rPr>
                      <w:rFonts w:asciiTheme="minorHAnsi" w:hAnsiTheme="minorHAnsi" w:cstheme="minorHAnsi"/>
                    </w:rPr>
                    <w:t xml:space="preserve">Укажите </w:t>
                  </w:r>
                  <w:r>
                    <w:rPr>
                      <w:rFonts w:asciiTheme="minorHAnsi" w:hAnsiTheme="minorHAnsi" w:cstheme="minorHAnsi"/>
                    </w:rPr>
                    <w:t>предполагаемый бюджет проекта.</w:t>
                  </w:r>
                </w:p>
                <w:p w14:paraId="6DF6BA06" w14:textId="77777777" w:rsidR="006F0655" w:rsidRPr="00D5705A" w:rsidRDefault="006F0655" w:rsidP="006F0655">
                  <w:pPr>
                    <w:spacing w:before="100" w:after="100" w:line="240" w:lineRule="auto"/>
                    <w:rPr>
                      <w:rFonts w:asciiTheme="minorHAnsi" w:hAnsiTheme="minorHAnsi" w:cstheme="minorHAnsi"/>
                    </w:rPr>
                  </w:pPr>
                  <w:r w:rsidRPr="00205614">
                    <w:rPr>
                      <w:rFonts w:cs="Calibri"/>
                      <w:color w:val="BFBFBF"/>
                      <w:sz w:val="20"/>
                      <w:szCs w:val="20"/>
                    </w:rPr>
                    <w:t>(</w:t>
                  </w:r>
                  <w:r>
                    <w:rPr>
                      <w:rFonts w:cs="Calibri"/>
                      <w:color w:val="BFBFBF"/>
                      <w:sz w:val="20"/>
                      <w:szCs w:val="20"/>
                    </w:rPr>
                    <w:t>если предусмотрен</w:t>
                  </w:r>
                  <w:r w:rsidRPr="00205614">
                    <w:rPr>
                      <w:rFonts w:cs="Calibri"/>
                      <w:color w:val="BFBFB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377" w:type="dxa"/>
                </w:tcPr>
                <w:p w14:paraId="2D4B5E75" w14:textId="77777777" w:rsidR="006F0655" w:rsidRPr="00D5705A" w:rsidRDefault="006F0655" w:rsidP="006F0655">
                  <w:pPr>
                    <w:spacing w:before="100" w:after="10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3A7A400" w14:textId="77777777" w:rsidR="00711640" w:rsidRDefault="00711640" w:rsidP="009578F5">
            <w:pPr>
              <w:spacing w:line="240" w:lineRule="auto"/>
              <w:rPr>
                <w:rFonts w:asciiTheme="majorHAnsi" w:hAnsiTheme="majorHAnsi" w:cstheme="minorHAnsi"/>
                <w:sz w:val="44"/>
                <w:szCs w:val="44"/>
              </w:rPr>
            </w:pPr>
          </w:p>
          <w:p w14:paraId="4F6AB357" w14:textId="3115FD6A" w:rsidR="0075732B" w:rsidRPr="00C64451" w:rsidRDefault="0075732B" w:rsidP="009578F5">
            <w:pPr>
              <w:spacing w:line="240" w:lineRule="auto"/>
              <w:rPr>
                <w:rFonts w:asciiTheme="majorHAnsi" w:hAnsiTheme="majorHAnsi" w:cstheme="minorHAnsi"/>
                <w:sz w:val="44"/>
                <w:szCs w:val="44"/>
              </w:rPr>
            </w:pPr>
            <w:r w:rsidRPr="00C64451">
              <w:rPr>
                <w:rFonts w:asciiTheme="majorHAnsi" w:hAnsiTheme="majorHAnsi" w:cstheme="minorHAnsi"/>
                <w:sz w:val="44"/>
                <w:szCs w:val="44"/>
              </w:rPr>
              <w:t>Ваши комментарии, вопросы, пожелания</w:t>
            </w:r>
          </w:p>
          <w:p w14:paraId="4B6EF622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75732B" w:rsidRPr="00D5705A" w14:paraId="0CF7BF89" w14:textId="77777777" w:rsidTr="009578F5">
        <w:tc>
          <w:tcPr>
            <w:tcW w:w="9354" w:type="dxa"/>
          </w:tcPr>
          <w:p w14:paraId="4AF75153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75732B" w:rsidRPr="00D5705A" w14:paraId="7F49E7D6" w14:textId="77777777" w:rsidTr="009578F5">
        <w:tc>
          <w:tcPr>
            <w:tcW w:w="9354" w:type="dxa"/>
          </w:tcPr>
          <w:p w14:paraId="177BB134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75732B" w:rsidRPr="00D5705A" w14:paraId="0390CE49" w14:textId="77777777" w:rsidTr="009578F5"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14:paraId="514FF5AD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  <w:tr w:rsidR="0075732B" w:rsidRPr="00D5705A" w14:paraId="5A72AC70" w14:textId="77777777" w:rsidTr="009578F5"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14:paraId="6546713A" w14:textId="77777777" w:rsidR="0075732B" w:rsidRPr="00D5705A" w:rsidRDefault="0075732B" w:rsidP="009578F5">
            <w:pPr>
              <w:spacing w:before="100" w:after="10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C4E33E1" w14:textId="77777777" w:rsidR="0075732B" w:rsidRPr="00D5705A" w:rsidRDefault="0075732B" w:rsidP="0075732B">
      <w:pPr>
        <w:spacing w:line="240" w:lineRule="auto"/>
        <w:rPr>
          <w:rFonts w:asciiTheme="minorHAnsi" w:hAnsiTheme="minorHAnsi" w:cstheme="minorHAnsi"/>
        </w:rPr>
      </w:pPr>
      <w:r w:rsidRPr="00D5705A">
        <w:rPr>
          <w:rFonts w:asciiTheme="minorHAnsi" w:hAnsiTheme="minorHAnsi" w:cstheme="minorHAnsi"/>
        </w:rPr>
        <w:br/>
        <w:t xml:space="preserve">После заполнения брифинга, пожалуйста, пришлите его, и мы свяжемся с вами для уточнения деталей и начала нашего плодотворного сотрудничества. </w:t>
      </w:r>
    </w:p>
    <w:p w14:paraId="5F292DDB" w14:textId="77777777" w:rsidR="0075732B" w:rsidRPr="000C3729" w:rsidRDefault="0075732B" w:rsidP="0075732B">
      <w:pPr>
        <w:spacing w:line="240" w:lineRule="auto"/>
        <w:jc w:val="center"/>
        <w:rPr>
          <w:rFonts w:asciiTheme="majorHAnsi" w:hAnsiTheme="majorHAnsi" w:cstheme="minorHAnsi"/>
          <w:b/>
          <w:i/>
          <w:color w:val="548DD4"/>
        </w:rPr>
      </w:pPr>
      <w:r w:rsidRPr="00D5705A">
        <w:rPr>
          <w:rFonts w:asciiTheme="minorHAnsi" w:hAnsiTheme="minorHAnsi" w:cstheme="minorHAnsi"/>
          <w:i/>
          <w:sz w:val="32"/>
        </w:rPr>
        <w:br/>
      </w:r>
      <w:r w:rsidRPr="000C3729">
        <w:rPr>
          <w:rFonts w:asciiTheme="majorHAnsi" w:hAnsiTheme="majorHAnsi" w:cstheme="minorHAnsi"/>
          <w:b/>
          <w:i/>
          <w:sz w:val="32"/>
        </w:rPr>
        <w:t>Спасибо, что обратились к нам!</w:t>
      </w:r>
    </w:p>
    <w:p w14:paraId="42B66DDB" w14:textId="77777777" w:rsidR="00BC1CBD" w:rsidRDefault="007B16D5"/>
    <w:sectPr w:rsidR="00BC1CBD" w:rsidSect="008E309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0" w:right="1134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41D6" w14:textId="77777777" w:rsidR="007B16D5" w:rsidRDefault="007B16D5">
      <w:pPr>
        <w:spacing w:after="0" w:line="240" w:lineRule="auto"/>
      </w:pPr>
      <w:r>
        <w:separator/>
      </w:r>
    </w:p>
  </w:endnote>
  <w:endnote w:type="continuationSeparator" w:id="0">
    <w:p w14:paraId="05581699" w14:textId="77777777" w:rsidR="007B16D5" w:rsidRDefault="007B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875C" w14:textId="77777777" w:rsidR="00095FD5" w:rsidRPr="00980723" w:rsidRDefault="00E87AE6" w:rsidP="00980723">
    <w:pPr>
      <w:pStyle w:val="a5"/>
      <w:jc w:val="both"/>
      <w:rPr>
        <w:rFonts w:cs="Calibri"/>
        <w:sz w:val="16"/>
      </w:rPr>
    </w:pPr>
    <w:r>
      <w:rPr>
        <w:rFonts w:cs="Calibri"/>
        <w:noProof/>
        <w:sz w:val="16"/>
        <w:lang w:eastAsia="ru-RU"/>
      </w:rPr>
      <w:drawing>
        <wp:inline distT="0" distB="0" distL="0" distR="0" wp14:anchorId="6BF3B686" wp14:editId="7FAE1BBA">
          <wp:extent cx="971550" cy="149469"/>
          <wp:effectExtent l="0" t="0" r="0" b="317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471" cy="15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sz w:val="16"/>
      </w:rPr>
      <w:t xml:space="preserve">                                                                                                       Брифинг на разработку сайта</w:t>
    </w:r>
    <w:r w:rsidRPr="00176232">
      <w:rPr>
        <w:rFonts w:cs="Calibri"/>
        <w:sz w:val="16"/>
      </w:rPr>
      <w:t xml:space="preserve">, </w:t>
    </w:r>
    <w:r>
      <w:rPr>
        <w:rFonts w:cs="Calibri"/>
        <w:sz w:val="16"/>
      </w:rPr>
      <w:t xml:space="preserve">студия </w:t>
    </w:r>
    <w:proofErr w:type="spellStart"/>
    <w:r>
      <w:rPr>
        <w:rFonts w:cs="Calibri"/>
        <w:sz w:val="16"/>
        <w:lang w:val="en-US"/>
      </w:rPr>
      <w:t>Distorsia</w:t>
    </w:r>
    <w:proofErr w:type="spellEnd"/>
    <w:r w:rsidRPr="00176232">
      <w:rPr>
        <w:rFonts w:cs="Calibri"/>
        <w:sz w:val="16"/>
      </w:rPr>
      <w:t>.</w:t>
    </w:r>
    <w:proofErr w:type="spellStart"/>
    <w:r>
      <w:rPr>
        <w:rFonts w:cs="Calibri"/>
        <w:sz w:val="16"/>
        <w:lang w:val="en-US"/>
      </w:rPr>
      <w:t>ru</w:t>
    </w:r>
    <w:proofErr w:type="spellEnd"/>
    <w:r>
      <w:rPr>
        <w:rFonts w:cs="Calibri"/>
        <w:sz w:val="16"/>
      </w:rPr>
      <w:t xml:space="preserve"> </w:t>
    </w:r>
    <w:r w:rsidRPr="00176232">
      <w:rPr>
        <w:rFonts w:cs="Calibri"/>
        <w:color w:val="2889BD"/>
        <w:sz w:val="16"/>
      </w:rPr>
      <w:t>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>
      <w:rPr>
        <w:rFonts w:cs="Calibri"/>
        <w:noProof/>
        <w:color w:val="0D0D0D"/>
        <w:sz w:val="16"/>
        <w:szCs w:val="16"/>
      </w:rPr>
      <w:t>6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>
      <w:rPr>
        <w:rFonts w:cs="Calibri"/>
        <w:noProof/>
        <w:color w:val="0D0D0D"/>
        <w:sz w:val="16"/>
        <w:szCs w:val="16"/>
      </w:rPr>
      <w:t>6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25E9" w14:textId="77777777" w:rsidR="00176232" w:rsidRDefault="007B16D5" w:rsidP="009A3450">
    <w:pPr>
      <w:pStyle w:val="a5"/>
      <w:jc w:val="right"/>
      <w:rPr>
        <w:rFonts w:cs="Calibri"/>
        <w:noProof/>
        <w:sz w:val="16"/>
        <w:lang w:eastAsia="ru-RU"/>
      </w:rPr>
    </w:pPr>
  </w:p>
  <w:p w14:paraId="42AD58C6" w14:textId="77777777" w:rsidR="00176232" w:rsidRDefault="007B16D5" w:rsidP="00D62790">
    <w:pPr>
      <w:pStyle w:val="a5"/>
      <w:jc w:val="right"/>
      <w:rPr>
        <w:rFonts w:cs="Calibri"/>
        <w:noProof/>
        <w:sz w:val="16"/>
        <w:lang w:eastAsia="ru-RU"/>
      </w:rPr>
    </w:pPr>
  </w:p>
  <w:p w14:paraId="0F338ACF" w14:textId="77777777" w:rsidR="00095FD5" w:rsidRPr="009A3450" w:rsidRDefault="00E87AE6" w:rsidP="00D62790">
    <w:pPr>
      <w:pStyle w:val="a5"/>
      <w:jc w:val="both"/>
      <w:rPr>
        <w:rFonts w:cs="Calibri"/>
        <w:sz w:val="16"/>
      </w:rPr>
    </w:pPr>
    <w:r>
      <w:rPr>
        <w:rFonts w:cs="Calibri"/>
        <w:noProof/>
        <w:sz w:val="16"/>
        <w:lang w:eastAsia="ru-RU"/>
      </w:rPr>
      <w:drawing>
        <wp:inline distT="0" distB="0" distL="0" distR="0" wp14:anchorId="560DAF03" wp14:editId="65FFDCA1">
          <wp:extent cx="971550" cy="149469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471" cy="15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sz w:val="16"/>
      </w:rPr>
      <w:t xml:space="preserve">                                                                                                       Брифинг на разработку сайта</w:t>
    </w:r>
    <w:r w:rsidRPr="00176232">
      <w:rPr>
        <w:rFonts w:cs="Calibri"/>
        <w:sz w:val="16"/>
      </w:rPr>
      <w:t xml:space="preserve">, </w:t>
    </w:r>
    <w:r>
      <w:rPr>
        <w:rFonts w:cs="Calibri"/>
        <w:sz w:val="16"/>
      </w:rPr>
      <w:t xml:space="preserve">студия </w:t>
    </w:r>
    <w:proofErr w:type="spellStart"/>
    <w:r>
      <w:rPr>
        <w:rFonts w:cs="Calibri"/>
        <w:sz w:val="16"/>
        <w:lang w:val="en-US"/>
      </w:rPr>
      <w:t>Distorsia</w:t>
    </w:r>
    <w:proofErr w:type="spellEnd"/>
    <w:r w:rsidRPr="00176232">
      <w:rPr>
        <w:rFonts w:cs="Calibri"/>
        <w:sz w:val="16"/>
      </w:rPr>
      <w:t>.</w:t>
    </w:r>
    <w:proofErr w:type="spellStart"/>
    <w:r>
      <w:rPr>
        <w:rFonts w:cs="Calibri"/>
        <w:sz w:val="16"/>
        <w:lang w:val="en-US"/>
      </w:rPr>
      <w:t>ru</w:t>
    </w:r>
    <w:proofErr w:type="spellEnd"/>
    <w:r>
      <w:rPr>
        <w:rFonts w:cs="Calibri"/>
        <w:sz w:val="16"/>
      </w:rPr>
      <w:t xml:space="preserve"> </w:t>
    </w:r>
    <w:r w:rsidRPr="00176232">
      <w:rPr>
        <w:rFonts w:cs="Calibri"/>
        <w:color w:val="2889BD"/>
        <w:sz w:val="16"/>
      </w:rPr>
      <w:t>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>
      <w:rPr>
        <w:rFonts w:cs="Calibri"/>
        <w:noProof/>
        <w:color w:val="0D0D0D"/>
        <w:sz w:val="16"/>
        <w:szCs w:val="16"/>
      </w:rPr>
      <w:t>1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>
      <w:rPr>
        <w:rFonts w:cs="Calibri"/>
        <w:noProof/>
        <w:color w:val="0D0D0D"/>
        <w:sz w:val="16"/>
        <w:szCs w:val="16"/>
      </w:rPr>
      <w:t>6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514B" w14:textId="77777777" w:rsidR="007B16D5" w:rsidRDefault="007B16D5">
      <w:pPr>
        <w:spacing w:after="0" w:line="240" w:lineRule="auto"/>
      </w:pPr>
      <w:r>
        <w:separator/>
      </w:r>
    </w:p>
  </w:footnote>
  <w:footnote w:type="continuationSeparator" w:id="0">
    <w:p w14:paraId="40D16374" w14:textId="77777777" w:rsidR="007B16D5" w:rsidRDefault="007B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77"/>
      <w:gridCol w:w="4677"/>
    </w:tblGrid>
    <w:tr w:rsidR="00095FD5" w:rsidRPr="00036396" w14:paraId="1619B9F8" w14:textId="77777777" w:rsidTr="00095FD5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14:paraId="49D112C9" w14:textId="77777777" w:rsidR="00095FD5" w:rsidRPr="00036396" w:rsidRDefault="007B16D5" w:rsidP="00095FD5">
          <w:pPr>
            <w:pStyle w:val="a3"/>
            <w:spacing w:after="100" w:afterAutospacing="1"/>
            <w:rPr>
              <w:lang w:val="en-US"/>
            </w:rPr>
          </w:pP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14:paraId="74CA75E5" w14:textId="77777777" w:rsidR="00F419AD" w:rsidRPr="00F419AD" w:rsidRDefault="007B16D5" w:rsidP="00F419AD">
          <w:pPr>
            <w:pStyle w:val="a3"/>
            <w:spacing w:after="100" w:afterAutospacing="1"/>
            <w:jc w:val="right"/>
            <w:rPr>
              <w:sz w:val="14"/>
              <w:szCs w:val="16"/>
              <w:lang w:val="en-US"/>
            </w:rPr>
          </w:pPr>
        </w:p>
      </w:tc>
    </w:tr>
  </w:tbl>
  <w:p w14:paraId="74002898" w14:textId="77777777" w:rsidR="00095FD5" w:rsidRPr="00A95A16" w:rsidRDefault="007B16D5" w:rsidP="00436A68">
    <w:pPr>
      <w:pStyle w:val="a3"/>
      <w:spacing w:after="100" w:afterAutospacing="1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8C61" w14:textId="77777777" w:rsidR="00095FD5" w:rsidRPr="00176232" w:rsidRDefault="00E87AE6" w:rsidP="00176232">
    <w:pPr>
      <w:pStyle w:val="a3"/>
      <w:rPr>
        <w:b/>
        <w:lang w:val="en-US"/>
      </w:rPr>
    </w:pPr>
    <w:r>
      <w:rPr>
        <w:b/>
        <w:noProof/>
        <w:lang w:eastAsia="ru-RU"/>
      </w:rPr>
      <w:drawing>
        <wp:inline distT="0" distB="0" distL="0" distR="0" wp14:anchorId="556AA1E2" wp14:editId="76D149EB">
          <wp:extent cx="1238250" cy="3524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2B"/>
    <w:rsid w:val="001D2CFD"/>
    <w:rsid w:val="002A1410"/>
    <w:rsid w:val="003A1145"/>
    <w:rsid w:val="006023C9"/>
    <w:rsid w:val="006F0655"/>
    <w:rsid w:val="006F581D"/>
    <w:rsid w:val="00711640"/>
    <w:rsid w:val="0075732B"/>
    <w:rsid w:val="00784BCF"/>
    <w:rsid w:val="007B16D5"/>
    <w:rsid w:val="00AC3C83"/>
    <w:rsid w:val="00D824CA"/>
    <w:rsid w:val="00E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907C"/>
  <w15:chartTrackingRefBased/>
  <w15:docId w15:val="{A9B70FBE-E3F9-4508-98D7-C07805A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3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3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чарвпо ваврво</dc:creator>
  <cp:keywords/>
  <dc:description/>
  <cp:lastModifiedBy>чарвпо ваврво</cp:lastModifiedBy>
  <cp:revision>3</cp:revision>
  <dcterms:created xsi:type="dcterms:W3CDTF">2021-12-13T11:02:00Z</dcterms:created>
  <dcterms:modified xsi:type="dcterms:W3CDTF">2021-12-13T14:48:00Z</dcterms:modified>
</cp:coreProperties>
</file>